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9" w:type="dxa"/>
        <w:tblInd w:w="-176" w:type="dxa"/>
        <w:tblLook w:val="04A0" w:firstRow="1" w:lastRow="0" w:firstColumn="1" w:lastColumn="0" w:noHBand="0" w:noVBand="1"/>
      </w:tblPr>
      <w:tblGrid>
        <w:gridCol w:w="4112"/>
        <w:gridCol w:w="6147"/>
      </w:tblGrid>
      <w:tr w:rsidR="00F84A43" w14:paraId="771D6D93" w14:textId="77777777">
        <w:tc>
          <w:tcPr>
            <w:tcW w:w="4112" w:type="dxa"/>
          </w:tcPr>
          <w:p w14:paraId="7EDDAF21" w14:textId="552EB9F6" w:rsidR="00F84A43" w:rsidRDefault="00C009AB">
            <w:pPr>
              <w:spacing w:after="0" w:line="240" w:lineRule="auto"/>
              <w:jc w:val="center"/>
              <w:rPr>
                <w:b/>
                <w:szCs w:val="24"/>
                <w:lang w:val="en-US"/>
              </w:rPr>
            </w:pPr>
            <w:r>
              <w:rPr>
                <w:b/>
                <w:szCs w:val="24"/>
                <w:lang w:val="en-US"/>
              </w:rPr>
              <w:t>PHÒNG GD&amp;ĐT VIỆT TRÌ</w:t>
            </w:r>
          </w:p>
          <w:p w14:paraId="1994905C" w14:textId="77777777" w:rsidR="00F84A43" w:rsidRDefault="00C57B47">
            <w:pPr>
              <w:spacing w:after="0" w:line="240" w:lineRule="auto"/>
              <w:jc w:val="center"/>
              <w:rPr>
                <w:szCs w:val="24"/>
              </w:rPr>
            </w:pPr>
            <w:r>
              <w:rPr>
                <w:noProof/>
                <w:lang w:val="en-US"/>
              </w:rPr>
              <mc:AlternateContent>
                <mc:Choice Requires="wps">
                  <w:drawing>
                    <wp:anchor distT="0" distB="0" distL="114300" distR="114300" simplePos="0" relativeHeight="251660288" behindDoc="0" locked="0" layoutInCell="1" allowOverlap="1" wp14:anchorId="22519477" wp14:editId="2EB95852">
                      <wp:simplePos x="0" y="0"/>
                      <wp:positionH relativeFrom="column">
                        <wp:posOffset>342900</wp:posOffset>
                      </wp:positionH>
                      <wp:positionV relativeFrom="paragraph">
                        <wp:posOffset>130175</wp:posOffset>
                      </wp:positionV>
                      <wp:extent cx="1866900" cy="336550"/>
                      <wp:effectExtent l="5080" t="4445" r="1397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ln>
                              <a:effectLst/>
                            </wps:spPr>
                            <wps:txbx>
                              <w:txbxContent>
                                <w:p w14:paraId="64BA8991" w14:textId="77777777" w:rsidR="00F84A43" w:rsidRDefault="00C57B47">
                                  <w:pPr>
                                    <w:jc w:val="center"/>
                                    <w:rPr>
                                      <w:b/>
                                      <w:sz w:val="24"/>
                                      <w:szCs w:val="24"/>
                                    </w:rPr>
                                  </w:pPr>
                                  <w:r>
                                    <w:rPr>
                                      <w:b/>
                                      <w:sz w:val="24"/>
                                      <w:szCs w:val="24"/>
                                    </w:rPr>
                                    <w:t>ĐỀ THAM KHẢO</w:t>
                                  </w:r>
                                </w:p>
                              </w:txbxContent>
                            </wps:txbx>
                            <wps:bodyPr rot="0" vert="horz" wrap="square" lIns="91440" tIns="45720" rIns="91440" bIns="45720" anchor="t" anchorCtr="0" upright="1">
                              <a:noAutofit/>
                            </wps:bodyPr>
                          </wps:wsp>
                        </a:graphicData>
                      </a:graphic>
                    </wp:anchor>
                  </w:drawing>
                </mc:Choice>
                <mc:Fallback>
                  <w:pict>
                    <v:shapetype w14:anchorId="22519477" id="_x0000_t202" coordsize="21600,21600" o:spt="202" path="m,l,21600r21600,l21600,xe">
                      <v:stroke joinstyle="miter"/>
                      <v:path gradientshapeok="t" o:connecttype="rect"/>
                    </v:shapetype>
                    <v:shape id="Text Box 2" o:spid="_x0000_s1026" type="#_x0000_t202" style="position:absolute;left:0;text-align:left;margin-left:27pt;margin-top:10.25pt;width:147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">
                      <v:textbox>
                        <w:txbxContent>
                          <w:p w14:paraId="64BA8991" w14:textId="77777777" w:rsidR="00F84A43" w:rsidRDefault="00C57B47">
                            <w:pPr>
                              <w:jc w:val="center"/>
                              <w:rPr>
                                <w:b/>
                                <w:sz w:val="24"/>
                                <w:szCs w:val="24"/>
                              </w:rPr>
                            </w:pPr>
                            <w:r>
                              <w:rPr>
                                <w:b/>
                                <w:sz w:val="24"/>
                                <w:szCs w:val="24"/>
                              </w:rPr>
                              <w:t>ĐỀ THAM KHẢO</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177E1962" wp14:editId="5BA0850A">
                      <wp:simplePos x="0" y="0"/>
                      <wp:positionH relativeFrom="column">
                        <wp:posOffset>916305</wp:posOffset>
                      </wp:positionH>
                      <wp:positionV relativeFrom="paragraph">
                        <wp:posOffset>34290</wp:posOffset>
                      </wp:positionV>
                      <wp:extent cx="613410" cy="0"/>
                      <wp:effectExtent l="0" t="4445" r="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ln>
                              <a:effectLst/>
                            </wps:spPr>
                            <wps:bodyPr/>
                          </wps:wsp>
                        </a:graphicData>
                      </a:graphic>
                    </wp:anchor>
                  </w:drawing>
                </mc:Choice>
                <mc:Fallback>
                  <w:pict>
                    <v:shapetype w14:anchorId="267ABEA1"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"/>
                  </w:pict>
                </mc:Fallback>
              </mc:AlternateContent>
            </w:r>
          </w:p>
          <w:p w14:paraId="7372C733" w14:textId="77777777" w:rsidR="00F84A43" w:rsidRDefault="00F84A43">
            <w:pPr>
              <w:spacing w:after="0" w:line="240" w:lineRule="auto"/>
              <w:jc w:val="center"/>
              <w:rPr>
                <w:szCs w:val="24"/>
              </w:rPr>
            </w:pPr>
          </w:p>
        </w:tc>
        <w:tc>
          <w:tcPr>
            <w:tcW w:w="6147" w:type="dxa"/>
          </w:tcPr>
          <w:p w14:paraId="1550EF0F" w14:textId="77777777" w:rsidR="00F84A43" w:rsidRDefault="00C57B47">
            <w:pPr>
              <w:spacing w:after="0" w:line="240" w:lineRule="auto"/>
              <w:jc w:val="center"/>
              <w:rPr>
                <w:b/>
                <w:szCs w:val="24"/>
              </w:rPr>
            </w:pPr>
            <w:r>
              <w:rPr>
                <w:b/>
                <w:szCs w:val="24"/>
              </w:rPr>
              <w:t>KỲ THI TUYỂN SINH VÀO LỚP 10 THPT</w:t>
            </w:r>
          </w:p>
          <w:p w14:paraId="5CEFCBEB" w14:textId="77777777" w:rsidR="00F84A43" w:rsidRDefault="00C57B47">
            <w:pPr>
              <w:spacing w:after="0" w:line="240" w:lineRule="auto"/>
              <w:jc w:val="center"/>
              <w:rPr>
                <w:b/>
                <w:szCs w:val="24"/>
              </w:rPr>
            </w:pPr>
            <w:r>
              <w:rPr>
                <w:b/>
                <w:szCs w:val="24"/>
              </w:rPr>
              <w:t>NĂM HỌC 2024 - 2025</w:t>
            </w:r>
          </w:p>
          <w:p w14:paraId="766EDC6C" w14:textId="77777777" w:rsidR="00F84A43" w:rsidRDefault="00C57B47">
            <w:pPr>
              <w:spacing w:after="0" w:line="240" w:lineRule="auto"/>
              <w:jc w:val="center"/>
              <w:rPr>
                <w:b/>
                <w:szCs w:val="24"/>
              </w:rPr>
            </w:pPr>
            <w:r>
              <w:rPr>
                <w:b/>
                <w:szCs w:val="24"/>
              </w:rPr>
              <w:t>Môn: TIẾNG ANH</w:t>
            </w:r>
          </w:p>
          <w:p w14:paraId="160B0436" w14:textId="77777777" w:rsidR="00F84A43" w:rsidRDefault="00C57B47">
            <w:pPr>
              <w:spacing w:after="0" w:line="240" w:lineRule="auto"/>
              <w:jc w:val="center"/>
              <w:rPr>
                <w:sz w:val="24"/>
                <w:szCs w:val="24"/>
              </w:rPr>
            </w:pPr>
            <w:r>
              <w:rPr>
                <w:sz w:val="24"/>
                <w:szCs w:val="24"/>
              </w:rPr>
              <w:t>Thời gian: 90 phút (</w:t>
            </w:r>
            <w:r>
              <w:rPr>
                <w:i/>
                <w:sz w:val="24"/>
                <w:szCs w:val="24"/>
              </w:rPr>
              <w:t>không kể thời gian giao đề</w:t>
            </w:r>
            <w:r>
              <w:rPr>
                <w:sz w:val="24"/>
                <w:szCs w:val="24"/>
              </w:rPr>
              <w:t>)</w:t>
            </w:r>
          </w:p>
          <w:p w14:paraId="3FAD5187" w14:textId="77777777" w:rsidR="00F84A43" w:rsidRDefault="00C57B47">
            <w:pPr>
              <w:spacing w:after="0" w:line="240" w:lineRule="auto"/>
              <w:jc w:val="center"/>
              <w:rPr>
                <w:i/>
                <w:szCs w:val="24"/>
              </w:rPr>
            </w:pPr>
            <w:r>
              <w:rPr>
                <w:i/>
                <w:sz w:val="24"/>
                <w:szCs w:val="24"/>
              </w:rPr>
              <w:t>(Đề tham khảo có 0</w:t>
            </w:r>
            <w:r>
              <w:rPr>
                <w:i/>
                <w:sz w:val="24"/>
                <w:szCs w:val="24"/>
                <w:lang w:val="en-US"/>
              </w:rPr>
              <w:t>3</w:t>
            </w:r>
            <w:r>
              <w:rPr>
                <w:i/>
                <w:sz w:val="24"/>
                <w:szCs w:val="24"/>
              </w:rPr>
              <w:t xml:space="preserve"> trang)</w:t>
            </w:r>
          </w:p>
        </w:tc>
      </w:tr>
    </w:tbl>
    <w:p w14:paraId="3F018FD2" w14:textId="77777777" w:rsidR="00F84A43" w:rsidRDefault="00F84A43">
      <w:pPr>
        <w:tabs>
          <w:tab w:val="left" w:pos="284"/>
          <w:tab w:val="left" w:pos="2835"/>
          <w:tab w:val="left" w:pos="5387"/>
          <w:tab w:val="left" w:pos="7938"/>
        </w:tabs>
        <w:spacing w:after="0" w:line="240" w:lineRule="auto"/>
        <w:rPr>
          <w:b/>
          <w:i/>
          <w:iCs/>
          <w:sz w:val="24"/>
          <w:szCs w:val="24"/>
        </w:rPr>
      </w:pPr>
    </w:p>
    <w:p w14:paraId="39F74906" w14:textId="77777777" w:rsidR="00F84A43" w:rsidRDefault="00C57B47">
      <w:pPr>
        <w:tabs>
          <w:tab w:val="left" w:pos="284"/>
          <w:tab w:val="left" w:pos="2835"/>
          <w:tab w:val="left" w:pos="5387"/>
          <w:tab w:val="left" w:pos="7938"/>
        </w:tabs>
        <w:spacing w:after="0" w:line="240" w:lineRule="auto"/>
        <w:rPr>
          <w:rFonts w:eastAsia="Times New Roman"/>
          <w:bCs/>
          <w:sz w:val="24"/>
          <w:szCs w:val="24"/>
        </w:rPr>
      </w:pPr>
      <w:r>
        <w:rPr>
          <w:b/>
          <w:i/>
          <w:iCs/>
          <w:sz w:val="24"/>
          <w:szCs w:val="24"/>
        </w:rPr>
        <w:t xml:space="preserve">Câu </w:t>
      </w:r>
      <w:r>
        <w:rPr>
          <w:rFonts w:eastAsia="Times New Roman"/>
          <w:b/>
          <w:i/>
          <w:sz w:val="24"/>
          <w:szCs w:val="24"/>
        </w:rPr>
        <w:t>I. Chọn một phương án A</w:t>
      </w:r>
      <w:r>
        <w:rPr>
          <w:rFonts w:eastAsia="Times New Roman"/>
          <w:b/>
          <w:sz w:val="24"/>
          <w:szCs w:val="24"/>
        </w:rPr>
        <w:t xml:space="preserve">, </w:t>
      </w:r>
      <w:r>
        <w:rPr>
          <w:rFonts w:eastAsia="Times New Roman"/>
          <w:b/>
          <w:i/>
          <w:sz w:val="24"/>
          <w:szCs w:val="24"/>
        </w:rPr>
        <w:t>B</w:t>
      </w:r>
      <w:r>
        <w:rPr>
          <w:rFonts w:eastAsia="Times New Roman"/>
          <w:b/>
          <w:sz w:val="24"/>
          <w:szCs w:val="24"/>
        </w:rPr>
        <w:t xml:space="preserve">, </w:t>
      </w:r>
      <w:r>
        <w:rPr>
          <w:rFonts w:eastAsia="Times New Roman"/>
          <w:b/>
          <w:i/>
          <w:sz w:val="24"/>
          <w:szCs w:val="24"/>
        </w:rPr>
        <w:t xml:space="preserve">C hoặc D ứng với từ có phần gạch chân được phát âm khác với các từ còn lại. </w:t>
      </w:r>
      <w:r>
        <w:rPr>
          <w:rFonts w:eastAsia="Times New Roman"/>
          <w:bCs/>
          <w:i/>
          <w:sz w:val="24"/>
          <w:szCs w:val="24"/>
        </w:rPr>
        <w:t>(0,8 đ</w:t>
      </w:r>
      <w:r>
        <w:rPr>
          <w:rFonts w:eastAsia="Times New Roman"/>
          <w:bCs/>
          <w:i/>
          <w:sz w:val="24"/>
          <w:szCs w:val="24"/>
          <w:lang w:val="en-US"/>
        </w:rPr>
        <w:t>iểm</w:t>
      </w:r>
      <w:r>
        <w:rPr>
          <w:rFonts w:eastAsia="Times New Roman"/>
          <w:bCs/>
          <w:i/>
          <w:sz w:val="24"/>
          <w:szCs w:val="24"/>
        </w:rPr>
        <w:t>)</w:t>
      </w:r>
    </w:p>
    <w:p w14:paraId="5EB94DEF" w14:textId="77777777" w:rsidR="00F84A43" w:rsidRDefault="00C57B47">
      <w:pPr>
        <w:tabs>
          <w:tab w:val="left" w:pos="284"/>
          <w:tab w:val="left" w:pos="2835"/>
          <w:tab w:val="left" w:pos="5387"/>
          <w:tab w:val="left" w:pos="7938"/>
        </w:tabs>
        <w:spacing w:after="0" w:line="240" w:lineRule="auto"/>
        <w:jc w:val="both"/>
        <w:rPr>
          <w:sz w:val="24"/>
          <w:szCs w:val="24"/>
          <w:lang w:val="en-US" w:bidi="en-US"/>
        </w:rPr>
      </w:pPr>
      <w:r>
        <w:rPr>
          <w:b/>
          <w:sz w:val="24"/>
          <w:szCs w:val="24"/>
          <w:lang w:val="en-US"/>
        </w:rPr>
        <w:t>1</w:t>
      </w:r>
      <w:r>
        <w:rPr>
          <w:b/>
          <w:sz w:val="24"/>
          <w:szCs w:val="24"/>
        </w:rPr>
        <w:t>.</w:t>
      </w:r>
      <w:r>
        <w:rPr>
          <w:b/>
          <w:sz w:val="24"/>
          <w:szCs w:val="24"/>
          <w:lang w:val="en-US"/>
        </w:rPr>
        <w:t xml:space="preserve"> </w:t>
      </w:r>
      <w:r>
        <w:rPr>
          <w:b/>
          <w:sz w:val="24"/>
          <w:szCs w:val="24"/>
          <w:lang w:bidi="en-US"/>
        </w:rPr>
        <w:t xml:space="preserve">A. </w:t>
      </w:r>
      <w:r>
        <w:rPr>
          <w:b/>
          <w:sz w:val="24"/>
          <w:szCs w:val="24"/>
          <w:u w:val="single"/>
          <w:lang w:val="en-US" w:bidi="en-US"/>
        </w:rPr>
        <w:t>ch</w:t>
      </w:r>
      <w:r>
        <w:rPr>
          <w:sz w:val="24"/>
          <w:szCs w:val="24"/>
          <w:lang w:val="en-US" w:bidi="en-US"/>
        </w:rPr>
        <w:t>ampion</w:t>
      </w:r>
      <w:r>
        <w:rPr>
          <w:b/>
          <w:sz w:val="24"/>
          <w:szCs w:val="24"/>
          <w:lang w:bidi="en-US"/>
        </w:rPr>
        <w:tab/>
        <w:t xml:space="preserve">B. </w:t>
      </w:r>
      <w:r>
        <w:rPr>
          <w:b/>
          <w:sz w:val="24"/>
          <w:szCs w:val="24"/>
          <w:u w:val="single"/>
          <w:lang w:val="en-US" w:bidi="en-US"/>
        </w:rPr>
        <w:t>ch</w:t>
      </w:r>
      <w:r>
        <w:rPr>
          <w:sz w:val="24"/>
          <w:szCs w:val="24"/>
          <w:lang w:val="en-US" w:bidi="en-US"/>
        </w:rPr>
        <w:t>arity</w:t>
      </w:r>
      <w:r>
        <w:rPr>
          <w:b/>
          <w:sz w:val="24"/>
          <w:szCs w:val="24"/>
          <w:lang w:bidi="en-US"/>
        </w:rPr>
        <w:tab/>
        <w:t>C.</w:t>
      </w:r>
      <w:r>
        <w:rPr>
          <w:b/>
          <w:sz w:val="24"/>
          <w:szCs w:val="24"/>
          <w:lang w:val="en-US" w:bidi="en-US"/>
        </w:rPr>
        <w:t xml:space="preserve"> </w:t>
      </w:r>
      <w:r>
        <w:rPr>
          <w:sz w:val="24"/>
          <w:szCs w:val="24"/>
          <w:lang w:val="en-US" w:bidi="en-US"/>
        </w:rPr>
        <w:t>ma</w:t>
      </w:r>
      <w:r>
        <w:rPr>
          <w:b/>
          <w:sz w:val="24"/>
          <w:szCs w:val="24"/>
          <w:u w:val="single"/>
          <w:lang w:val="en-US" w:bidi="en-US"/>
        </w:rPr>
        <w:t>ch</w:t>
      </w:r>
      <w:r>
        <w:rPr>
          <w:sz w:val="24"/>
          <w:szCs w:val="24"/>
          <w:lang w:val="en-US" w:bidi="en-US"/>
        </w:rPr>
        <w:t>ine</w:t>
      </w:r>
      <w:r>
        <w:rPr>
          <w:b/>
          <w:sz w:val="24"/>
          <w:szCs w:val="24"/>
          <w:lang w:bidi="en-US"/>
        </w:rPr>
        <w:tab/>
        <w:t>D.</w:t>
      </w:r>
      <w:r>
        <w:rPr>
          <w:b/>
          <w:sz w:val="24"/>
          <w:szCs w:val="24"/>
          <w:lang w:val="en-US" w:bidi="en-US"/>
        </w:rPr>
        <w:t xml:space="preserve"> </w:t>
      </w:r>
      <w:r>
        <w:rPr>
          <w:sz w:val="24"/>
          <w:szCs w:val="24"/>
          <w:lang w:val="en-US" w:bidi="en-US"/>
        </w:rPr>
        <w:t>ex</w:t>
      </w:r>
      <w:r>
        <w:rPr>
          <w:b/>
          <w:sz w:val="24"/>
          <w:szCs w:val="24"/>
          <w:u w:val="single"/>
          <w:lang w:val="en-US" w:bidi="en-US"/>
        </w:rPr>
        <w:t>ch</w:t>
      </w:r>
      <w:r>
        <w:rPr>
          <w:sz w:val="24"/>
          <w:szCs w:val="24"/>
          <w:lang w:val="en-US" w:bidi="en-US"/>
        </w:rPr>
        <w:t>ange</w:t>
      </w:r>
    </w:p>
    <w:p w14:paraId="05EFB31A" w14:textId="77777777" w:rsidR="00F84A43" w:rsidRDefault="00C57B47">
      <w:pPr>
        <w:tabs>
          <w:tab w:val="left" w:pos="284"/>
          <w:tab w:val="left" w:pos="2835"/>
          <w:tab w:val="left" w:pos="5387"/>
          <w:tab w:val="left" w:pos="7938"/>
        </w:tabs>
        <w:spacing w:after="0" w:line="240" w:lineRule="auto"/>
        <w:jc w:val="both"/>
        <w:rPr>
          <w:b/>
          <w:sz w:val="24"/>
          <w:szCs w:val="24"/>
          <w:lang w:val="en-US"/>
        </w:rPr>
      </w:pPr>
      <w:r>
        <w:rPr>
          <w:b/>
          <w:sz w:val="24"/>
          <w:szCs w:val="24"/>
          <w:lang w:val="en-US"/>
        </w:rPr>
        <w:t>2</w:t>
      </w:r>
      <w:r>
        <w:rPr>
          <w:b/>
          <w:sz w:val="24"/>
          <w:szCs w:val="24"/>
        </w:rPr>
        <w:t>.</w:t>
      </w:r>
      <w:r>
        <w:rPr>
          <w:b/>
          <w:sz w:val="24"/>
          <w:szCs w:val="24"/>
          <w:lang w:val="en-US"/>
        </w:rPr>
        <w:t xml:space="preserve"> </w:t>
      </w:r>
      <w:r>
        <w:rPr>
          <w:b/>
          <w:sz w:val="24"/>
          <w:szCs w:val="24"/>
        </w:rPr>
        <w:t xml:space="preserve">A. </w:t>
      </w:r>
      <w:r>
        <w:rPr>
          <w:sz w:val="24"/>
          <w:szCs w:val="24"/>
          <w:lang w:val="en-US"/>
        </w:rPr>
        <w:t>orang</w:t>
      </w:r>
      <w:r>
        <w:rPr>
          <w:b/>
          <w:sz w:val="24"/>
          <w:szCs w:val="24"/>
          <w:u w:val="single"/>
          <w:lang w:val="en-US"/>
        </w:rPr>
        <w:t>e</w:t>
      </w:r>
      <w:r>
        <w:rPr>
          <w:b/>
          <w:sz w:val="24"/>
          <w:szCs w:val="24"/>
          <w:u w:val="single"/>
        </w:rPr>
        <w:t>s</w:t>
      </w:r>
      <w:r>
        <w:rPr>
          <w:sz w:val="24"/>
          <w:szCs w:val="24"/>
        </w:rPr>
        <w:tab/>
      </w:r>
      <w:r>
        <w:rPr>
          <w:b/>
          <w:sz w:val="24"/>
          <w:szCs w:val="24"/>
        </w:rPr>
        <w:t xml:space="preserve">B. </w:t>
      </w:r>
      <w:r>
        <w:rPr>
          <w:sz w:val="24"/>
          <w:szCs w:val="24"/>
          <w:lang w:val="en-US"/>
        </w:rPr>
        <w:t>brush</w:t>
      </w:r>
      <w:r>
        <w:rPr>
          <w:b/>
          <w:sz w:val="24"/>
          <w:szCs w:val="24"/>
          <w:u w:val="single"/>
          <w:lang w:val="en-US"/>
        </w:rPr>
        <w:t>es</w:t>
      </w:r>
      <w:r>
        <w:rPr>
          <w:sz w:val="24"/>
          <w:szCs w:val="24"/>
        </w:rPr>
        <w:tab/>
      </w:r>
      <w:r>
        <w:rPr>
          <w:b/>
          <w:sz w:val="24"/>
          <w:szCs w:val="24"/>
        </w:rPr>
        <w:t xml:space="preserve">C. </w:t>
      </w:r>
      <w:r>
        <w:rPr>
          <w:sz w:val="24"/>
          <w:szCs w:val="24"/>
          <w:lang w:val="en-US"/>
        </w:rPr>
        <w:t>mak</w:t>
      </w:r>
      <w:r>
        <w:rPr>
          <w:b/>
          <w:sz w:val="24"/>
          <w:szCs w:val="24"/>
          <w:u w:val="single"/>
          <w:lang w:val="en-US"/>
        </w:rPr>
        <w:t>es</w:t>
      </w:r>
      <w:r>
        <w:rPr>
          <w:b/>
          <w:sz w:val="24"/>
          <w:szCs w:val="24"/>
        </w:rPr>
        <w:tab/>
        <w:t xml:space="preserve">D. </w:t>
      </w:r>
      <w:r>
        <w:rPr>
          <w:sz w:val="24"/>
          <w:szCs w:val="24"/>
          <w:lang w:val="en-US"/>
        </w:rPr>
        <w:t>catch</w:t>
      </w:r>
      <w:r>
        <w:rPr>
          <w:b/>
          <w:sz w:val="24"/>
          <w:szCs w:val="24"/>
          <w:u w:val="single"/>
          <w:lang w:val="en-US"/>
        </w:rPr>
        <w:t>es</w:t>
      </w:r>
    </w:p>
    <w:p w14:paraId="57B6A7CA" w14:textId="77777777" w:rsidR="00F84A43" w:rsidRDefault="00C57B47">
      <w:pPr>
        <w:tabs>
          <w:tab w:val="left" w:pos="284"/>
          <w:tab w:val="left" w:pos="2835"/>
          <w:tab w:val="left" w:pos="5387"/>
          <w:tab w:val="left" w:pos="7938"/>
        </w:tabs>
        <w:spacing w:after="0" w:line="240" w:lineRule="auto"/>
        <w:jc w:val="both"/>
        <w:rPr>
          <w:rFonts w:eastAsia="Times New Roman"/>
          <w:b/>
          <w:i/>
          <w:sz w:val="24"/>
          <w:szCs w:val="24"/>
        </w:rPr>
      </w:pPr>
      <w:r>
        <w:rPr>
          <w:rFonts w:eastAsia="Times New Roman"/>
          <w:b/>
          <w:sz w:val="24"/>
          <w:szCs w:val="24"/>
          <w:lang w:val="en-US"/>
        </w:rPr>
        <w:t>3</w:t>
      </w:r>
      <w:r>
        <w:rPr>
          <w:rFonts w:eastAsia="Times New Roman"/>
          <w:b/>
          <w:sz w:val="24"/>
          <w:szCs w:val="24"/>
        </w:rPr>
        <w:t>.</w:t>
      </w:r>
      <w:r>
        <w:rPr>
          <w:rFonts w:eastAsia="Times New Roman"/>
          <w:b/>
          <w:sz w:val="24"/>
          <w:szCs w:val="24"/>
          <w:lang w:val="en-US"/>
        </w:rPr>
        <w:t xml:space="preserve"> </w:t>
      </w:r>
      <w:r>
        <w:rPr>
          <w:b/>
          <w:sz w:val="24"/>
          <w:szCs w:val="24"/>
        </w:rPr>
        <w:t xml:space="preserve">A. </w:t>
      </w:r>
      <w:r>
        <w:rPr>
          <w:sz w:val="24"/>
          <w:szCs w:val="24"/>
          <w:lang w:val="en-US"/>
        </w:rPr>
        <w:t>dress</w:t>
      </w:r>
      <w:r>
        <w:rPr>
          <w:b/>
          <w:sz w:val="24"/>
          <w:szCs w:val="24"/>
          <w:u w:val="single"/>
        </w:rPr>
        <w:t>ed</w:t>
      </w:r>
      <w:r>
        <w:rPr>
          <w:sz w:val="24"/>
          <w:szCs w:val="24"/>
        </w:rPr>
        <w:tab/>
      </w:r>
      <w:r>
        <w:rPr>
          <w:b/>
          <w:sz w:val="24"/>
          <w:szCs w:val="24"/>
        </w:rPr>
        <w:t xml:space="preserve">B. </w:t>
      </w:r>
      <w:r>
        <w:rPr>
          <w:sz w:val="24"/>
          <w:szCs w:val="24"/>
          <w:lang w:val="en-US"/>
        </w:rPr>
        <w:t>hik</w:t>
      </w:r>
      <w:r>
        <w:rPr>
          <w:b/>
          <w:sz w:val="24"/>
          <w:szCs w:val="24"/>
          <w:u w:val="single"/>
        </w:rPr>
        <w:t>ed</w:t>
      </w:r>
      <w:r>
        <w:rPr>
          <w:sz w:val="24"/>
          <w:szCs w:val="24"/>
        </w:rPr>
        <w:tab/>
      </w:r>
      <w:r>
        <w:rPr>
          <w:b/>
          <w:sz w:val="24"/>
          <w:szCs w:val="24"/>
        </w:rPr>
        <w:t xml:space="preserve">C. </w:t>
      </w:r>
      <w:r>
        <w:rPr>
          <w:sz w:val="24"/>
          <w:szCs w:val="24"/>
          <w:lang w:val="en-US"/>
        </w:rPr>
        <w:t>advanc</w:t>
      </w:r>
      <w:r>
        <w:rPr>
          <w:b/>
          <w:sz w:val="24"/>
          <w:szCs w:val="24"/>
          <w:u w:val="single"/>
          <w:lang w:val="en-US"/>
        </w:rPr>
        <w:t>ed</w:t>
      </w:r>
      <w:r>
        <w:rPr>
          <w:sz w:val="24"/>
          <w:szCs w:val="24"/>
        </w:rPr>
        <w:tab/>
      </w:r>
      <w:r>
        <w:rPr>
          <w:b/>
          <w:sz w:val="24"/>
          <w:szCs w:val="24"/>
        </w:rPr>
        <w:t xml:space="preserve">D. </w:t>
      </w:r>
      <w:r>
        <w:rPr>
          <w:sz w:val="24"/>
          <w:szCs w:val="24"/>
          <w:lang w:val="en-US"/>
        </w:rPr>
        <w:t>rest</w:t>
      </w:r>
      <w:r>
        <w:rPr>
          <w:b/>
          <w:sz w:val="24"/>
          <w:szCs w:val="24"/>
          <w:u w:val="single"/>
          <w:lang w:val="en-US"/>
        </w:rPr>
        <w:t>ed</w:t>
      </w:r>
    </w:p>
    <w:p w14:paraId="154FC4D4" w14:textId="77777777" w:rsidR="00F84A43" w:rsidRDefault="00C57B47">
      <w:pPr>
        <w:tabs>
          <w:tab w:val="left" w:pos="284"/>
          <w:tab w:val="left" w:pos="2835"/>
          <w:tab w:val="left" w:pos="5387"/>
          <w:tab w:val="left" w:pos="7938"/>
        </w:tabs>
        <w:spacing w:after="0" w:line="240" w:lineRule="auto"/>
        <w:jc w:val="both"/>
        <w:rPr>
          <w:sz w:val="24"/>
          <w:szCs w:val="24"/>
          <w:lang w:val="en-US"/>
        </w:rPr>
      </w:pPr>
      <w:r>
        <w:rPr>
          <w:b/>
          <w:sz w:val="24"/>
          <w:szCs w:val="24"/>
          <w:lang w:val="en-US"/>
        </w:rPr>
        <w:t>4</w:t>
      </w:r>
      <w:r>
        <w:rPr>
          <w:b/>
          <w:sz w:val="24"/>
          <w:szCs w:val="24"/>
        </w:rPr>
        <w:t>.</w:t>
      </w:r>
      <w:r>
        <w:rPr>
          <w:b/>
          <w:sz w:val="24"/>
          <w:szCs w:val="24"/>
          <w:lang w:val="en-US"/>
        </w:rPr>
        <w:t xml:space="preserve"> </w:t>
      </w:r>
      <w:r>
        <w:rPr>
          <w:b/>
          <w:sz w:val="24"/>
          <w:szCs w:val="24"/>
        </w:rPr>
        <w:t>A.</w:t>
      </w:r>
      <w:r>
        <w:rPr>
          <w:b/>
          <w:sz w:val="24"/>
          <w:szCs w:val="24"/>
          <w:lang w:val="en-US"/>
        </w:rPr>
        <w:t xml:space="preserve"> </w:t>
      </w:r>
      <w:r>
        <w:rPr>
          <w:sz w:val="24"/>
          <w:szCs w:val="24"/>
          <w:lang w:val="en-US"/>
        </w:rPr>
        <w:t>v</w:t>
      </w:r>
      <w:r>
        <w:rPr>
          <w:b/>
          <w:sz w:val="24"/>
          <w:szCs w:val="24"/>
          <w:u w:val="single"/>
          <w:lang w:val="en-US"/>
        </w:rPr>
        <w:t>i</w:t>
      </w:r>
      <w:r>
        <w:rPr>
          <w:sz w:val="24"/>
          <w:szCs w:val="24"/>
          <w:lang w:val="en-US"/>
        </w:rPr>
        <w:t>llage</w:t>
      </w:r>
      <w:r>
        <w:rPr>
          <w:sz w:val="24"/>
          <w:szCs w:val="24"/>
        </w:rPr>
        <w:tab/>
      </w:r>
      <w:r>
        <w:rPr>
          <w:b/>
          <w:sz w:val="24"/>
          <w:szCs w:val="24"/>
        </w:rPr>
        <w:t xml:space="preserve">B. </w:t>
      </w:r>
      <w:r>
        <w:rPr>
          <w:sz w:val="24"/>
          <w:szCs w:val="24"/>
          <w:lang w:val="en-US"/>
        </w:rPr>
        <w:t>r</w:t>
      </w:r>
      <w:r>
        <w:rPr>
          <w:b/>
          <w:sz w:val="24"/>
          <w:szCs w:val="24"/>
          <w:u w:val="single"/>
          <w:lang w:val="en-US"/>
        </w:rPr>
        <w:t>i</w:t>
      </w:r>
      <w:r>
        <w:rPr>
          <w:sz w:val="24"/>
          <w:szCs w:val="24"/>
          <w:lang w:val="en-US"/>
        </w:rPr>
        <w:t>ver</w:t>
      </w:r>
      <w:r>
        <w:rPr>
          <w:sz w:val="24"/>
          <w:szCs w:val="24"/>
        </w:rPr>
        <w:tab/>
      </w:r>
      <w:r>
        <w:rPr>
          <w:b/>
          <w:sz w:val="24"/>
          <w:szCs w:val="24"/>
        </w:rPr>
        <w:t xml:space="preserve">C. </w:t>
      </w:r>
      <w:r>
        <w:rPr>
          <w:sz w:val="24"/>
          <w:szCs w:val="24"/>
          <w:lang w:val="en-US"/>
        </w:rPr>
        <w:t>l</w:t>
      </w:r>
      <w:r>
        <w:rPr>
          <w:b/>
          <w:bCs/>
          <w:sz w:val="24"/>
          <w:szCs w:val="24"/>
          <w:u w:val="single"/>
          <w:lang w:val="en-US"/>
        </w:rPr>
        <w:t>i</w:t>
      </w:r>
      <w:r>
        <w:rPr>
          <w:bCs/>
          <w:sz w:val="24"/>
          <w:szCs w:val="24"/>
          <w:lang w:val="en-US"/>
        </w:rPr>
        <w:t>ghting</w:t>
      </w:r>
      <w:r>
        <w:rPr>
          <w:sz w:val="24"/>
          <w:szCs w:val="24"/>
        </w:rPr>
        <w:tab/>
      </w:r>
      <w:r>
        <w:rPr>
          <w:b/>
          <w:sz w:val="24"/>
          <w:szCs w:val="24"/>
        </w:rPr>
        <w:t xml:space="preserve">D. </w:t>
      </w:r>
      <w:r>
        <w:rPr>
          <w:sz w:val="24"/>
          <w:szCs w:val="24"/>
          <w:lang w:val="en-US"/>
        </w:rPr>
        <w:t>l</w:t>
      </w:r>
      <w:r>
        <w:rPr>
          <w:b/>
          <w:sz w:val="24"/>
          <w:szCs w:val="24"/>
          <w:u w:val="single"/>
          <w:lang w:val="en-US"/>
        </w:rPr>
        <w:t>i</w:t>
      </w:r>
      <w:r>
        <w:rPr>
          <w:sz w:val="24"/>
          <w:szCs w:val="24"/>
          <w:lang w:val="en-US"/>
        </w:rPr>
        <w:t>ttle</w:t>
      </w:r>
    </w:p>
    <w:p w14:paraId="303EC7B1" w14:textId="77777777" w:rsidR="00F84A43" w:rsidRDefault="00C57B47">
      <w:pPr>
        <w:tabs>
          <w:tab w:val="left" w:pos="284"/>
          <w:tab w:val="left" w:pos="2835"/>
          <w:tab w:val="left" w:pos="5387"/>
          <w:tab w:val="left" w:pos="7938"/>
        </w:tabs>
        <w:spacing w:after="0" w:line="240" w:lineRule="auto"/>
        <w:jc w:val="both"/>
        <w:rPr>
          <w:b/>
          <w:i/>
          <w:iCs/>
          <w:sz w:val="24"/>
          <w:szCs w:val="24"/>
          <w:lang w:val="en-US"/>
        </w:rPr>
      </w:pPr>
      <w:r>
        <w:rPr>
          <w:b/>
          <w:i/>
          <w:iCs/>
          <w:sz w:val="24"/>
          <w:szCs w:val="24"/>
        </w:rPr>
        <w:t xml:space="preserve">Câu II. Chọn một phương án A, B, C hoặc D ứng với từ hoặc cụm từ thích hợp để hoàn thành các câu sau. </w:t>
      </w:r>
      <w:r>
        <w:rPr>
          <w:bCs/>
          <w:i/>
          <w:iCs/>
          <w:sz w:val="24"/>
          <w:szCs w:val="24"/>
          <w:lang w:val="en-US"/>
        </w:rPr>
        <w:t>(3,2 điểm)</w:t>
      </w:r>
    </w:p>
    <w:p w14:paraId="737FA07F" w14:textId="77777777" w:rsidR="00F84A43" w:rsidRDefault="00C57B47">
      <w:pPr>
        <w:pStyle w:val="BodyText30"/>
        <w:shd w:val="clear" w:color="auto" w:fill="auto"/>
        <w:spacing w:after="0" w:line="240" w:lineRule="auto"/>
        <w:ind w:firstLine="0"/>
        <w:jc w:val="both"/>
        <w:rPr>
          <w:b/>
          <w:color w:val="auto"/>
          <w:sz w:val="24"/>
          <w:szCs w:val="24"/>
        </w:rPr>
      </w:pPr>
      <w:r>
        <w:rPr>
          <w:b/>
          <w:bCs/>
          <w:color w:val="auto"/>
          <w:sz w:val="24"/>
          <w:szCs w:val="24"/>
        </w:rPr>
        <w:t>1.</w:t>
      </w:r>
      <w:r>
        <w:rPr>
          <w:color w:val="auto"/>
          <w:sz w:val="24"/>
          <w:szCs w:val="24"/>
        </w:rPr>
        <w:t xml:space="preserve"> Nam doesn’t seem to be happy about our tasks, </w:t>
      </w:r>
      <w:r>
        <w:rPr>
          <w:sz w:val="24"/>
          <w:szCs w:val="24"/>
          <w:lang w:eastAsia="vi-VN" w:bidi="vi-VN"/>
        </w:rPr>
        <w:t>______</w:t>
      </w:r>
      <w:r>
        <w:rPr>
          <w:color w:val="auto"/>
          <w:sz w:val="24"/>
          <w:szCs w:val="24"/>
        </w:rPr>
        <w:t>?</w:t>
      </w:r>
    </w:p>
    <w:p w14:paraId="023D281E" w14:textId="77777777" w:rsidR="00F84A43" w:rsidRDefault="00C57B47">
      <w:pPr>
        <w:widowControl w:val="0"/>
        <w:tabs>
          <w:tab w:val="left" w:pos="283"/>
          <w:tab w:val="left" w:pos="2835"/>
          <w:tab w:val="left" w:pos="5386"/>
          <w:tab w:val="left" w:pos="7937"/>
        </w:tabs>
        <w:spacing w:after="0" w:line="240" w:lineRule="auto"/>
        <w:ind w:left="283"/>
        <w:jc w:val="both"/>
        <w:rPr>
          <w:rFonts w:eastAsia="Times New Roman"/>
          <w:b/>
          <w:sz w:val="24"/>
          <w:szCs w:val="24"/>
          <w:lang w:val="en-US" w:bidi="en-US"/>
        </w:rPr>
      </w:pPr>
      <w:r>
        <w:rPr>
          <w:rFonts w:eastAsia="Times New Roman"/>
          <w:b/>
          <w:sz w:val="24"/>
          <w:szCs w:val="24"/>
          <w:lang w:val="en-US" w:bidi="en-US"/>
        </w:rPr>
        <w:t xml:space="preserve">A. </w:t>
      </w:r>
      <w:r>
        <w:rPr>
          <w:rFonts w:eastAsia="Times New Roman"/>
          <w:sz w:val="24"/>
          <w:szCs w:val="24"/>
          <w:lang w:val="en-US" w:bidi="en-US"/>
        </w:rPr>
        <w:t>don’t they</w:t>
      </w:r>
      <w:r>
        <w:rPr>
          <w:rFonts w:eastAsia="Times New Roman"/>
          <w:b/>
          <w:sz w:val="24"/>
          <w:szCs w:val="24"/>
          <w:lang w:val="en-US" w:bidi="en-US"/>
        </w:rPr>
        <w:tab/>
        <w:t xml:space="preserve">B. </w:t>
      </w:r>
      <w:r>
        <w:rPr>
          <w:rFonts w:eastAsia="Times New Roman"/>
          <w:sz w:val="24"/>
          <w:szCs w:val="24"/>
          <w:lang w:val="en-US" w:bidi="en-US"/>
        </w:rPr>
        <w:t xml:space="preserve">do they </w:t>
      </w:r>
      <w:r>
        <w:rPr>
          <w:rFonts w:eastAsia="Times New Roman"/>
          <w:b/>
          <w:sz w:val="24"/>
          <w:szCs w:val="24"/>
          <w:lang w:val="en-US" w:bidi="en-US"/>
        </w:rPr>
        <w:tab/>
        <w:t xml:space="preserve">C. </w:t>
      </w:r>
      <w:r>
        <w:rPr>
          <w:rFonts w:eastAsia="Times New Roman"/>
          <w:sz w:val="24"/>
          <w:szCs w:val="24"/>
          <w:lang w:val="en-US" w:bidi="en-US"/>
        </w:rPr>
        <w:t>doesn’t  he</w:t>
      </w:r>
      <w:r>
        <w:rPr>
          <w:rFonts w:eastAsia="Times New Roman"/>
          <w:b/>
          <w:sz w:val="24"/>
          <w:szCs w:val="24"/>
          <w:lang w:val="en-US" w:bidi="en-US"/>
        </w:rPr>
        <w:tab/>
        <w:t xml:space="preserve">D. </w:t>
      </w:r>
      <w:r>
        <w:rPr>
          <w:rFonts w:eastAsia="Times New Roman"/>
          <w:sz w:val="24"/>
          <w:szCs w:val="24"/>
          <w:lang w:val="en-US" w:bidi="en-US"/>
        </w:rPr>
        <w:t>does he</w:t>
      </w:r>
    </w:p>
    <w:p w14:paraId="7F38C3A9" w14:textId="77777777" w:rsidR="00F84A43" w:rsidRDefault="00C57B47">
      <w:pPr>
        <w:tabs>
          <w:tab w:val="left" w:pos="283"/>
          <w:tab w:val="left" w:pos="2835"/>
          <w:tab w:val="left" w:pos="5386"/>
          <w:tab w:val="left" w:pos="7937"/>
        </w:tabs>
        <w:spacing w:after="0" w:line="240" w:lineRule="auto"/>
        <w:jc w:val="both"/>
        <w:rPr>
          <w:rFonts w:eastAsia="Calibri"/>
          <w:b/>
          <w:sz w:val="24"/>
          <w:szCs w:val="24"/>
          <w:lang w:val="en-US" w:bidi="km-KH"/>
        </w:rPr>
      </w:pPr>
      <w:r>
        <w:rPr>
          <w:b/>
          <w:bCs/>
          <w:sz w:val="24"/>
          <w:szCs w:val="24"/>
          <w:lang w:val="en-US"/>
        </w:rPr>
        <w:t>2.</w:t>
      </w:r>
      <w:r>
        <w:rPr>
          <w:sz w:val="24"/>
          <w:szCs w:val="24"/>
          <w:lang w:val="en-US"/>
        </w:rPr>
        <w:t xml:space="preserve"> </w:t>
      </w:r>
      <w:r>
        <w:rPr>
          <w:rFonts w:eastAsia="Calibri"/>
          <w:sz w:val="24"/>
          <w:szCs w:val="24"/>
          <w:lang w:val="en-US" w:bidi="km-KH"/>
        </w:rPr>
        <w:t xml:space="preserve">The people </w:t>
      </w:r>
      <w:r>
        <w:rPr>
          <w:rFonts w:eastAsia="Times New Roman"/>
          <w:sz w:val="24"/>
          <w:szCs w:val="24"/>
          <w:lang w:val="en-US" w:eastAsia="vi-VN" w:bidi="vi-VN"/>
        </w:rPr>
        <w:t>______</w:t>
      </w:r>
      <w:r>
        <w:rPr>
          <w:rFonts w:eastAsia="Calibri"/>
          <w:sz w:val="24"/>
          <w:szCs w:val="24"/>
          <w:lang w:val="en-US" w:bidi="km-KH"/>
        </w:rPr>
        <w:t xml:space="preserve"> work with me in the company are all professional. </w:t>
      </w:r>
    </w:p>
    <w:p w14:paraId="3FB73683" w14:textId="77777777" w:rsidR="00F84A43" w:rsidRDefault="00C57B47">
      <w:pPr>
        <w:tabs>
          <w:tab w:val="left" w:pos="283"/>
          <w:tab w:val="left" w:pos="2835"/>
          <w:tab w:val="left" w:pos="5386"/>
          <w:tab w:val="left" w:pos="7937"/>
        </w:tabs>
        <w:spacing w:after="0" w:line="240" w:lineRule="auto"/>
        <w:ind w:left="283"/>
        <w:jc w:val="both"/>
        <w:rPr>
          <w:rFonts w:eastAsia="Calibri"/>
          <w:sz w:val="24"/>
          <w:szCs w:val="24"/>
          <w:lang w:val="en-US" w:bidi="km-KH"/>
        </w:rPr>
      </w:pPr>
      <w:r>
        <w:rPr>
          <w:rFonts w:eastAsia="Calibri"/>
          <w:b/>
          <w:sz w:val="24"/>
          <w:szCs w:val="24"/>
          <w:lang w:val="en-US" w:bidi="km-KH"/>
        </w:rPr>
        <w:t xml:space="preserve">A. </w:t>
      </w:r>
      <w:r>
        <w:rPr>
          <w:rFonts w:eastAsia="Calibri"/>
          <w:sz w:val="24"/>
          <w:szCs w:val="24"/>
          <w:lang w:val="en-US" w:bidi="km-KH"/>
        </w:rPr>
        <w:t>who</w:t>
      </w:r>
      <w:r>
        <w:rPr>
          <w:rFonts w:eastAsia="Calibri"/>
          <w:b/>
          <w:sz w:val="24"/>
          <w:szCs w:val="24"/>
          <w:lang w:val="en-US" w:bidi="km-KH"/>
        </w:rPr>
        <w:tab/>
        <w:t xml:space="preserve">B. </w:t>
      </w:r>
      <w:r>
        <w:rPr>
          <w:rFonts w:eastAsia="Calibri"/>
          <w:sz w:val="24"/>
          <w:szCs w:val="24"/>
          <w:lang w:val="en-US" w:bidi="km-KH"/>
        </w:rPr>
        <w:t>which</w:t>
      </w:r>
      <w:r>
        <w:rPr>
          <w:rFonts w:eastAsia="Calibri"/>
          <w:b/>
          <w:sz w:val="24"/>
          <w:szCs w:val="24"/>
          <w:lang w:val="en-US" w:bidi="km-KH"/>
        </w:rPr>
        <w:tab/>
        <w:t xml:space="preserve">C. </w:t>
      </w:r>
      <w:r>
        <w:rPr>
          <w:rFonts w:eastAsia="Calibri"/>
          <w:sz w:val="24"/>
          <w:szCs w:val="24"/>
          <w:lang w:val="en-US" w:bidi="km-KH"/>
        </w:rPr>
        <w:t>whom</w:t>
      </w:r>
      <w:r>
        <w:rPr>
          <w:rFonts w:eastAsia="Calibri"/>
          <w:b/>
          <w:sz w:val="24"/>
          <w:szCs w:val="24"/>
          <w:lang w:val="en-US" w:bidi="km-KH"/>
        </w:rPr>
        <w:tab/>
        <w:t xml:space="preserve">D. </w:t>
      </w:r>
      <w:r>
        <w:rPr>
          <w:rFonts w:eastAsia="Calibri"/>
          <w:sz w:val="24"/>
          <w:szCs w:val="24"/>
          <w:lang w:val="en-US" w:bidi="km-KH"/>
        </w:rPr>
        <w:t>whose</w:t>
      </w:r>
    </w:p>
    <w:p w14:paraId="72B323C4" w14:textId="77777777" w:rsidR="00F84A43" w:rsidRDefault="00C57B47">
      <w:pPr>
        <w:tabs>
          <w:tab w:val="left" w:pos="284"/>
          <w:tab w:val="left" w:pos="2835"/>
          <w:tab w:val="left" w:pos="5387"/>
          <w:tab w:val="left" w:pos="7938"/>
        </w:tabs>
        <w:spacing w:after="0" w:line="240" w:lineRule="auto"/>
        <w:rPr>
          <w:b/>
          <w:sz w:val="24"/>
          <w:szCs w:val="24"/>
          <w:lang w:val="en-US"/>
        </w:rPr>
      </w:pPr>
      <w:r>
        <w:rPr>
          <w:b/>
          <w:bCs/>
          <w:sz w:val="24"/>
          <w:szCs w:val="24"/>
          <w:lang w:val="en-US"/>
        </w:rPr>
        <w:t>3.</w:t>
      </w:r>
      <w:r>
        <w:rPr>
          <w:bCs/>
          <w:snapToGrid w:val="0"/>
          <w:sz w:val="24"/>
          <w:szCs w:val="24"/>
        </w:rPr>
        <w:t xml:space="preserve"> Jane </w:t>
      </w:r>
      <w:r>
        <w:rPr>
          <w:bCs/>
          <w:snapToGrid w:val="0"/>
          <w:sz w:val="24"/>
          <w:szCs w:val="24"/>
          <w:lang w:val="en-US"/>
        </w:rPr>
        <w:t>never watches ballet</w:t>
      </w:r>
      <w:r>
        <w:rPr>
          <w:bCs/>
          <w:snapToGrid w:val="0"/>
          <w:sz w:val="24"/>
          <w:szCs w:val="24"/>
        </w:rPr>
        <w:t>, and</w:t>
      </w:r>
      <w:r>
        <w:rPr>
          <w:bCs/>
          <w:snapToGrid w:val="0"/>
          <w:sz w:val="24"/>
          <w:szCs w:val="24"/>
          <w:lang w:val="en-US"/>
        </w:rPr>
        <w:t xml:space="preserve"> her sister doesn’t, </w:t>
      </w:r>
      <w:r>
        <w:rPr>
          <w:rFonts w:eastAsia="Times New Roman"/>
          <w:sz w:val="24"/>
          <w:szCs w:val="24"/>
          <w:lang w:val="en-US" w:eastAsia="vi-VN" w:bidi="vi-VN"/>
        </w:rPr>
        <w:t>______</w:t>
      </w:r>
      <w:r>
        <w:rPr>
          <w:bCs/>
          <w:snapToGrid w:val="0"/>
          <w:sz w:val="24"/>
          <w:szCs w:val="24"/>
        </w:rPr>
        <w:t xml:space="preserve"> .</w:t>
      </w:r>
    </w:p>
    <w:p w14:paraId="5D7010C9" w14:textId="77777777" w:rsidR="00F84A43" w:rsidRDefault="00C57B47">
      <w:pPr>
        <w:tabs>
          <w:tab w:val="left" w:pos="284"/>
          <w:tab w:val="left" w:pos="2835"/>
          <w:tab w:val="left" w:pos="5387"/>
          <w:tab w:val="left" w:pos="7938"/>
        </w:tabs>
        <w:spacing w:after="0" w:line="240" w:lineRule="auto"/>
        <w:ind w:left="284"/>
        <w:jc w:val="both"/>
        <w:rPr>
          <w:sz w:val="24"/>
          <w:szCs w:val="24"/>
          <w:lang w:val="en-US"/>
        </w:rPr>
      </w:pPr>
      <w:r>
        <w:rPr>
          <w:b/>
          <w:sz w:val="24"/>
          <w:szCs w:val="24"/>
          <w:lang w:val="en-US"/>
        </w:rPr>
        <w:t xml:space="preserve">A. </w:t>
      </w:r>
      <w:r>
        <w:rPr>
          <w:bCs/>
          <w:snapToGrid w:val="0"/>
          <w:sz w:val="24"/>
          <w:szCs w:val="24"/>
        </w:rPr>
        <w:t>either</w:t>
      </w:r>
      <w:r>
        <w:rPr>
          <w:b/>
          <w:sz w:val="24"/>
          <w:szCs w:val="24"/>
          <w:lang w:val="en-US"/>
        </w:rPr>
        <w:tab/>
        <w:t xml:space="preserve">B. </w:t>
      </w:r>
      <w:r>
        <w:rPr>
          <w:sz w:val="24"/>
          <w:szCs w:val="24"/>
          <w:lang w:val="en-US"/>
        </w:rPr>
        <w:t>neither</w:t>
      </w:r>
      <w:r>
        <w:rPr>
          <w:b/>
          <w:sz w:val="24"/>
          <w:szCs w:val="24"/>
          <w:lang w:val="en-US"/>
        </w:rPr>
        <w:tab/>
        <w:t xml:space="preserve">C. </w:t>
      </w:r>
      <w:r>
        <w:rPr>
          <w:bCs/>
          <w:sz w:val="24"/>
          <w:szCs w:val="24"/>
          <w:lang w:val="en-US"/>
        </w:rPr>
        <w:t>too</w:t>
      </w:r>
      <w:r>
        <w:rPr>
          <w:bCs/>
          <w:sz w:val="24"/>
          <w:szCs w:val="24"/>
          <w:lang w:val="en-US"/>
        </w:rPr>
        <w:tab/>
      </w:r>
      <w:r>
        <w:rPr>
          <w:b/>
          <w:sz w:val="24"/>
          <w:szCs w:val="24"/>
          <w:lang w:val="en-US"/>
        </w:rPr>
        <w:t xml:space="preserve">D. </w:t>
      </w:r>
      <w:r>
        <w:rPr>
          <w:bCs/>
          <w:sz w:val="24"/>
          <w:szCs w:val="24"/>
          <w:lang w:val="en-US"/>
        </w:rPr>
        <w:t>so</w:t>
      </w:r>
    </w:p>
    <w:p w14:paraId="2F40CF27" w14:textId="77777777" w:rsidR="00F84A43" w:rsidRDefault="00C57B47">
      <w:pPr>
        <w:widowControl w:val="0"/>
        <w:tabs>
          <w:tab w:val="left" w:pos="283"/>
          <w:tab w:val="left" w:pos="2835"/>
          <w:tab w:val="left" w:pos="5386"/>
          <w:tab w:val="left" w:pos="7937"/>
        </w:tabs>
        <w:spacing w:after="0" w:line="240" w:lineRule="auto"/>
        <w:jc w:val="both"/>
        <w:rPr>
          <w:rFonts w:eastAsia="Times New Roman"/>
          <w:b/>
          <w:sz w:val="24"/>
          <w:szCs w:val="24"/>
          <w:lang w:val="en-US" w:bidi="en-US"/>
        </w:rPr>
      </w:pPr>
      <w:r>
        <w:rPr>
          <w:rFonts w:eastAsia="Times New Roman"/>
          <w:b/>
          <w:sz w:val="24"/>
          <w:szCs w:val="24"/>
          <w:lang w:val="en-US" w:bidi="en-US"/>
        </w:rPr>
        <w:t>4</w:t>
      </w:r>
      <w:r>
        <w:rPr>
          <w:rFonts w:eastAsia="Times New Roman"/>
          <w:sz w:val="24"/>
          <w:szCs w:val="24"/>
          <w:lang w:val="en-US" w:bidi="en-US"/>
        </w:rPr>
        <w:t xml:space="preserve">. If you wish to take photographs at the event, you’ll have to have </w:t>
      </w:r>
      <w:r>
        <w:rPr>
          <w:rFonts w:eastAsia="Times New Roman"/>
          <w:sz w:val="24"/>
          <w:szCs w:val="24"/>
          <w:lang w:val="en-US" w:eastAsia="vi-VN" w:bidi="vi-VN"/>
        </w:rPr>
        <w:t>______</w:t>
      </w:r>
      <w:r>
        <w:rPr>
          <w:rFonts w:eastAsia="Times New Roman"/>
          <w:sz w:val="24"/>
          <w:szCs w:val="24"/>
          <w:lang w:val="en-US" w:bidi="en-US"/>
        </w:rPr>
        <w:t>.</w:t>
      </w:r>
    </w:p>
    <w:p w14:paraId="6457E6BA" w14:textId="77777777" w:rsidR="00F84A43" w:rsidRDefault="00C57B47">
      <w:pPr>
        <w:widowControl w:val="0"/>
        <w:tabs>
          <w:tab w:val="left" w:pos="283"/>
          <w:tab w:val="left" w:pos="2835"/>
          <w:tab w:val="left" w:pos="5386"/>
          <w:tab w:val="left" w:pos="7937"/>
        </w:tabs>
        <w:spacing w:after="0" w:line="240" w:lineRule="auto"/>
        <w:ind w:left="283"/>
        <w:jc w:val="both"/>
        <w:rPr>
          <w:rFonts w:eastAsia="Times New Roman"/>
          <w:sz w:val="24"/>
          <w:szCs w:val="24"/>
          <w:lang w:val="en-US" w:bidi="en-US"/>
        </w:rPr>
      </w:pPr>
      <w:r>
        <w:rPr>
          <w:rFonts w:eastAsia="Times New Roman"/>
          <w:b/>
          <w:sz w:val="24"/>
          <w:szCs w:val="24"/>
          <w:lang w:val="en-US" w:bidi="en-US"/>
        </w:rPr>
        <w:t xml:space="preserve">A. </w:t>
      </w:r>
      <w:r>
        <w:rPr>
          <w:rFonts w:eastAsia="Times New Roman"/>
          <w:sz w:val="24"/>
          <w:szCs w:val="24"/>
          <w:lang w:val="en-US" w:bidi="en-US"/>
        </w:rPr>
        <w:t>an application</w:t>
      </w:r>
      <w:r>
        <w:rPr>
          <w:rFonts w:eastAsia="Times New Roman"/>
          <w:b/>
          <w:sz w:val="24"/>
          <w:szCs w:val="24"/>
          <w:lang w:val="en-US" w:bidi="en-US"/>
        </w:rPr>
        <w:tab/>
        <w:t xml:space="preserve">B. </w:t>
      </w:r>
      <w:r>
        <w:rPr>
          <w:rFonts w:eastAsia="Times New Roman"/>
          <w:sz w:val="24"/>
          <w:szCs w:val="24"/>
          <w:lang w:val="en-US" w:bidi="en-US"/>
        </w:rPr>
        <w:t>a permit</w:t>
      </w:r>
      <w:r>
        <w:rPr>
          <w:rFonts w:eastAsia="Times New Roman"/>
          <w:b/>
          <w:sz w:val="24"/>
          <w:szCs w:val="24"/>
          <w:lang w:val="en-US" w:bidi="en-US"/>
        </w:rPr>
        <w:tab/>
        <w:t xml:space="preserve">C. </w:t>
      </w:r>
      <w:r>
        <w:rPr>
          <w:rFonts w:eastAsia="Times New Roman"/>
          <w:sz w:val="24"/>
          <w:szCs w:val="24"/>
          <w:lang w:val="en-US" w:bidi="en-US"/>
        </w:rPr>
        <w:t>an allowance</w:t>
      </w:r>
      <w:r>
        <w:rPr>
          <w:rFonts w:eastAsia="Times New Roman"/>
          <w:b/>
          <w:sz w:val="24"/>
          <w:szCs w:val="24"/>
          <w:lang w:val="en-US" w:bidi="en-US"/>
        </w:rPr>
        <w:tab/>
        <w:t xml:space="preserve">D. </w:t>
      </w:r>
      <w:r>
        <w:rPr>
          <w:rFonts w:eastAsia="Times New Roman"/>
          <w:sz w:val="24"/>
          <w:szCs w:val="24"/>
          <w:lang w:val="en-US" w:bidi="en-US"/>
        </w:rPr>
        <w:t>an admission</w:t>
      </w:r>
    </w:p>
    <w:p w14:paraId="1B3B6C6D" w14:textId="77777777" w:rsidR="00F84A43" w:rsidRDefault="00C57B47">
      <w:pPr>
        <w:pStyle w:val="NoSpacing"/>
        <w:rPr>
          <w:rFonts w:eastAsia="Calibri"/>
          <w:bCs/>
          <w:iCs/>
          <w:sz w:val="24"/>
          <w:szCs w:val="24"/>
          <w:lang w:val="en-US" w:bidi="en-US"/>
        </w:rPr>
      </w:pPr>
      <w:r>
        <w:rPr>
          <w:rFonts w:eastAsia="Times New Roman"/>
          <w:b/>
          <w:bCs/>
          <w:snapToGrid w:val="0"/>
          <w:sz w:val="24"/>
          <w:szCs w:val="24"/>
          <w:lang w:val="en-US"/>
        </w:rPr>
        <w:t>5.</w:t>
      </w:r>
      <w:r>
        <w:rPr>
          <w:rFonts w:eastAsia="Times New Roman"/>
          <w:snapToGrid w:val="0"/>
          <w:sz w:val="24"/>
          <w:szCs w:val="24"/>
          <w:lang w:val="en-US"/>
        </w:rPr>
        <w:t xml:space="preserve"> </w:t>
      </w:r>
      <w:r>
        <w:rPr>
          <w:rFonts w:eastAsia="Calibri"/>
          <w:bCs/>
          <w:iCs/>
          <w:sz w:val="24"/>
          <w:szCs w:val="24"/>
          <w:lang w:val="en-US" w:bidi="en-US"/>
        </w:rPr>
        <w:t xml:space="preserve">There is a lift in the building, so I </w:t>
      </w:r>
      <w:r>
        <w:rPr>
          <w:rFonts w:eastAsia="Times New Roman"/>
          <w:sz w:val="24"/>
          <w:szCs w:val="24"/>
          <w:lang w:val="en-US" w:eastAsia="vi-VN" w:bidi="vi-VN"/>
        </w:rPr>
        <w:t>______</w:t>
      </w:r>
      <w:r>
        <w:rPr>
          <w:rFonts w:eastAsia="Calibri"/>
          <w:bCs/>
          <w:iCs/>
          <w:sz w:val="24"/>
          <w:szCs w:val="24"/>
          <w:lang w:val="en-US" w:bidi="en-US"/>
        </w:rPr>
        <w:t xml:space="preserve"> climb the stairs.                                                       </w:t>
      </w:r>
    </w:p>
    <w:p w14:paraId="51BB58EE" w14:textId="77777777" w:rsidR="00F84A43" w:rsidRDefault="00C57B47">
      <w:pPr>
        <w:spacing w:after="0" w:line="240" w:lineRule="auto"/>
        <w:jc w:val="both"/>
        <w:rPr>
          <w:rFonts w:eastAsia="Calibri"/>
          <w:bCs/>
          <w:iCs/>
          <w:sz w:val="24"/>
          <w:szCs w:val="24"/>
          <w:lang w:val="en-US" w:bidi="en-US"/>
        </w:rPr>
      </w:pPr>
      <w:r>
        <w:rPr>
          <w:rFonts w:eastAsia="Calibri"/>
          <w:b/>
          <w:bCs/>
          <w:iCs/>
          <w:sz w:val="24"/>
          <w:szCs w:val="24"/>
          <w:lang w:val="en-US" w:bidi="en-US"/>
        </w:rPr>
        <w:t xml:space="preserve">    </w:t>
      </w:r>
      <w:r>
        <w:rPr>
          <w:rFonts w:eastAsia="Calibri"/>
          <w:b/>
          <w:sz w:val="24"/>
          <w:szCs w:val="24"/>
          <w:lang w:val="en-US" w:bidi="km-KH"/>
        </w:rPr>
        <w:t>A.</w:t>
      </w:r>
      <w:r>
        <w:rPr>
          <w:rFonts w:eastAsia="Calibri"/>
          <w:bCs/>
          <w:iCs/>
          <w:sz w:val="24"/>
          <w:szCs w:val="24"/>
          <w:lang w:val="en-US" w:bidi="en-US"/>
        </w:rPr>
        <w:t xml:space="preserve"> mustn't </w:t>
      </w:r>
      <w:r>
        <w:rPr>
          <w:rFonts w:eastAsia="Calibri"/>
          <w:bCs/>
          <w:iCs/>
          <w:sz w:val="24"/>
          <w:szCs w:val="24"/>
          <w:lang w:val="en-US" w:bidi="en-US"/>
        </w:rPr>
        <w:tab/>
      </w:r>
      <w:r>
        <w:rPr>
          <w:rFonts w:eastAsia="Calibri"/>
          <w:bCs/>
          <w:iCs/>
          <w:sz w:val="24"/>
          <w:szCs w:val="24"/>
          <w:lang w:val="en-US" w:bidi="en-US"/>
        </w:rPr>
        <w:tab/>
      </w:r>
      <w:r>
        <w:rPr>
          <w:rFonts w:eastAsia="Calibri"/>
          <w:bCs/>
          <w:iCs/>
          <w:sz w:val="24"/>
          <w:szCs w:val="24"/>
          <w:lang w:val="en-US" w:bidi="en-US"/>
        </w:rPr>
        <w:tab/>
      </w:r>
      <w:r>
        <w:rPr>
          <w:rFonts w:eastAsia="Calibri"/>
          <w:b/>
          <w:sz w:val="24"/>
          <w:szCs w:val="24"/>
          <w:lang w:val="en-US" w:bidi="km-KH"/>
        </w:rPr>
        <w:t>B</w:t>
      </w:r>
      <w:r>
        <w:rPr>
          <w:rFonts w:eastAsia="Calibri"/>
          <w:bCs/>
          <w:iCs/>
          <w:sz w:val="24"/>
          <w:szCs w:val="24"/>
          <w:lang w:val="en-US" w:bidi="en-US"/>
        </w:rPr>
        <w:t xml:space="preserve">. doesn't have to </w:t>
      </w:r>
      <w:r>
        <w:rPr>
          <w:rFonts w:eastAsia="Calibri"/>
          <w:bCs/>
          <w:iCs/>
          <w:sz w:val="24"/>
          <w:szCs w:val="24"/>
          <w:lang w:val="en-US" w:bidi="en-US"/>
        </w:rPr>
        <w:tab/>
        <w:t xml:space="preserve">      </w:t>
      </w:r>
      <w:r>
        <w:rPr>
          <w:rFonts w:eastAsia="Calibri"/>
          <w:b/>
          <w:sz w:val="24"/>
          <w:szCs w:val="24"/>
          <w:lang w:val="en-US" w:bidi="km-KH"/>
        </w:rPr>
        <w:t>C.</w:t>
      </w:r>
      <w:r>
        <w:rPr>
          <w:rFonts w:eastAsia="Calibri"/>
          <w:bCs/>
          <w:iCs/>
          <w:sz w:val="24"/>
          <w:szCs w:val="24"/>
          <w:lang w:val="en-US" w:bidi="en-US"/>
        </w:rPr>
        <w:t xml:space="preserve"> don't have to</w:t>
      </w:r>
      <w:r>
        <w:rPr>
          <w:rFonts w:eastAsia="Calibri"/>
          <w:bCs/>
          <w:iCs/>
          <w:sz w:val="24"/>
          <w:szCs w:val="24"/>
          <w:lang w:val="en-US" w:bidi="en-US"/>
        </w:rPr>
        <w:tab/>
      </w:r>
      <w:r>
        <w:rPr>
          <w:rFonts w:eastAsia="Calibri"/>
          <w:bCs/>
          <w:iCs/>
          <w:sz w:val="24"/>
          <w:szCs w:val="24"/>
          <w:lang w:val="en-US" w:bidi="en-US"/>
        </w:rPr>
        <w:tab/>
      </w:r>
      <w:r>
        <w:rPr>
          <w:rFonts w:eastAsia="Times New Roman"/>
          <w:b/>
          <w:sz w:val="24"/>
          <w:szCs w:val="24"/>
          <w:lang w:val="en-US" w:bidi="en-US"/>
        </w:rPr>
        <w:t>D</w:t>
      </w:r>
      <w:r>
        <w:rPr>
          <w:rFonts w:eastAsia="Calibri"/>
          <w:bCs/>
          <w:iCs/>
          <w:sz w:val="24"/>
          <w:szCs w:val="24"/>
          <w:lang w:val="en-US" w:bidi="en-US"/>
        </w:rPr>
        <w:t>. can't</w:t>
      </w:r>
    </w:p>
    <w:p w14:paraId="1B4F794E" w14:textId="77777777" w:rsidR="00F84A43" w:rsidRDefault="00C57B47">
      <w:pPr>
        <w:tabs>
          <w:tab w:val="left" w:pos="283"/>
          <w:tab w:val="left" w:pos="2835"/>
          <w:tab w:val="left" w:pos="5386"/>
          <w:tab w:val="left" w:pos="7937"/>
        </w:tabs>
        <w:spacing w:after="0" w:line="240" w:lineRule="auto"/>
        <w:jc w:val="both"/>
        <w:rPr>
          <w:rFonts w:eastAsia="Calibri"/>
          <w:b/>
          <w:sz w:val="24"/>
          <w:szCs w:val="24"/>
          <w:lang w:val="en-US" w:bidi="km-KH"/>
        </w:rPr>
      </w:pPr>
      <w:r>
        <w:rPr>
          <w:b/>
          <w:bCs/>
          <w:snapToGrid w:val="0"/>
          <w:sz w:val="24"/>
          <w:szCs w:val="24"/>
          <w:lang w:val="en-US"/>
        </w:rPr>
        <w:t>6.</w:t>
      </w:r>
      <w:r>
        <w:rPr>
          <w:snapToGrid w:val="0"/>
          <w:sz w:val="24"/>
          <w:szCs w:val="24"/>
          <w:lang w:val="en-US"/>
        </w:rPr>
        <w:t xml:space="preserve"> </w:t>
      </w:r>
      <w:r>
        <w:rPr>
          <w:rFonts w:eastAsia="Times New Roman"/>
          <w:sz w:val="24"/>
          <w:szCs w:val="24"/>
          <w:lang w:val="en-US" w:eastAsia="vi-VN" w:bidi="vi-VN"/>
        </w:rPr>
        <w:t>______</w:t>
      </w:r>
      <w:r>
        <w:rPr>
          <w:rFonts w:eastAsia="Calibri"/>
          <w:sz w:val="24"/>
          <w:szCs w:val="24"/>
          <w:lang w:val="en-US" w:bidi="km-KH"/>
        </w:rPr>
        <w:t xml:space="preserve"> </w:t>
      </w:r>
      <w:r>
        <w:rPr>
          <w:rFonts w:eastAsia="Calibri"/>
          <w:sz w:val="24"/>
          <w:szCs w:val="24"/>
          <w:lang w:val="en-US" w:bidi="en-US"/>
        </w:rPr>
        <w:t>having enough money, he refused to buy a new car.</w:t>
      </w:r>
    </w:p>
    <w:p w14:paraId="52ED6CD1" w14:textId="77777777" w:rsidR="00F84A43" w:rsidRDefault="00C57B47">
      <w:pPr>
        <w:tabs>
          <w:tab w:val="left" w:pos="283"/>
          <w:tab w:val="left" w:pos="2835"/>
          <w:tab w:val="left" w:pos="5386"/>
          <w:tab w:val="left" w:pos="7937"/>
        </w:tabs>
        <w:spacing w:after="0" w:line="240" w:lineRule="auto"/>
        <w:ind w:left="283"/>
        <w:jc w:val="both"/>
        <w:rPr>
          <w:rFonts w:eastAsia="Calibri"/>
          <w:sz w:val="24"/>
          <w:szCs w:val="24"/>
          <w:lang w:val="en-US" w:bidi="km-KH"/>
        </w:rPr>
      </w:pPr>
      <w:r>
        <w:rPr>
          <w:rFonts w:eastAsia="Calibri"/>
          <w:b/>
          <w:sz w:val="24"/>
          <w:szCs w:val="24"/>
          <w:lang w:val="en-US" w:bidi="km-KH"/>
        </w:rPr>
        <w:t xml:space="preserve">A. </w:t>
      </w:r>
      <w:r>
        <w:rPr>
          <w:rFonts w:eastAsia="Calibri"/>
          <w:sz w:val="24"/>
          <w:szCs w:val="24"/>
          <w:lang w:val="en-US" w:bidi="en-US"/>
        </w:rPr>
        <w:t>Because of</w:t>
      </w:r>
      <w:r>
        <w:rPr>
          <w:rFonts w:eastAsia="Calibri"/>
          <w:b/>
          <w:sz w:val="24"/>
          <w:szCs w:val="24"/>
          <w:lang w:val="en-US" w:bidi="en-US"/>
        </w:rPr>
        <w:tab/>
        <w:t xml:space="preserve">B. </w:t>
      </w:r>
      <w:r>
        <w:rPr>
          <w:rFonts w:eastAsia="Calibri"/>
          <w:sz w:val="24"/>
          <w:szCs w:val="24"/>
          <w:lang w:val="en-US" w:bidi="en-US"/>
        </w:rPr>
        <w:t>In spite of</w:t>
      </w:r>
      <w:r>
        <w:rPr>
          <w:rFonts w:eastAsia="Calibri"/>
          <w:b/>
          <w:sz w:val="24"/>
          <w:szCs w:val="24"/>
          <w:lang w:val="en-US" w:bidi="en-US"/>
        </w:rPr>
        <w:tab/>
        <w:t xml:space="preserve">C. </w:t>
      </w:r>
      <w:r>
        <w:rPr>
          <w:rFonts w:eastAsia="Calibri"/>
          <w:sz w:val="24"/>
          <w:szCs w:val="24"/>
          <w:lang w:val="en-US" w:bidi="en-US"/>
        </w:rPr>
        <w:t>Although</w:t>
      </w:r>
      <w:r>
        <w:rPr>
          <w:rFonts w:eastAsia="Calibri"/>
          <w:b/>
          <w:sz w:val="24"/>
          <w:szCs w:val="24"/>
          <w:lang w:val="en-US" w:bidi="en-US"/>
        </w:rPr>
        <w:tab/>
        <w:t xml:space="preserve">D. </w:t>
      </w:r>
      <w:r>
        <w:rPr>
          <w:rFonts w:eastAsia="Calibri"/>
          <w:sz w:val="24"/>
          <w:szCs w:val="24"/>
          <w:lang w:val="en-US" w:bidi="en-US"/>
        </w:rPr>
        <w:t>Because</w:t>
      </w:r>
    </w:p>
    <w:p w14:paraId="797472B3" w14:textId="77777777" w:rsidR="00F84A43" w:rsidRDefault="00C57B47">
      <w:pPr>
        <w:tabs>
          <w:tab w:val="left" w:pos="284"/>
          <w:tab w:val="left" w:pos="2835"/>
          <w:tab w:val="left" w:pos="5387"/>
          <w:tab w:val="left" w:pos="7938"/>
        </w:tabs>
        <w:spacing w:after="0" w:line="240" w:lineRule="auto"/>
        <w:ind w:left="284" w:hanging="284"/>
        <w:jc w:val="both"/>
        <w:rPr>
          <w:rFonts w:eastAsia="Calibri"/>
          <w:sz w:val="24"/>
          <w:szCs w:val="24"/>
          <w:lang w:val="en-US" w:bidi="en-US"/>
        </w:rPr>
      </w:pPr>
      <w:r>
        <w:rPr>
          <w:rFonts w:eastAsia="Calibri"/>
          <w:sz w:val="24"/>
          <w:szCs w:val="24"/>
          <w:lang w:val="en-US" w:bidi="en-US"/>
        </w:rPr>
        <w:t xml:space="preserve">7. You should work </w:t>
      </w:r>
      <w:r>
        <w:rPr>
          <w:rFonts w:eastAsia="Times New Roman"/>
          <w:sz w:val="24"/>
          <w:szCs w:val="24"/>
          <w:lang w:val="en-US" w:eastAsia="vi-VN" w:bidi="vi-VN"/>
        </w:rPr>
        <w:t xml:space="preserve">______ </w:t>
      </w:r>
      <w:r>
        <w:rPr>
          <w:rFonts w:eastAsia="Calibri"/>
          <w:sz w:val="24"/>
          <w:szCs w:val="24"/>
          <w:lang w:val="en-US" w:bidi="en-US"/>
        </w:rPr>
        <w:t>if you want to earn more money.</w:t>
      </w:r>
    </w:p>
    <w:p w14:paraId="036148FF" w14:textId="77777777" w:rsidR="00F84A43" w:rsidRDefault="00C57B47">
      <w:pPr>
        <w:pStyle w:val="BodyText30"/>
        <w:shd w:val="clear" w:color="auto" w:fill="auto"/>
        <w:tabs>
          <w:tab w:val="left" w:pos="283"/>
          <w:tab w:val="left" w:pos="2835"/>
          <w:tab w:val="left" w:pos="5386"/>
          <w:tab w:val="left" w:pos="7937"/>
        </w:tabs>
        <w:spacing w:after="0" w:line="240" w:lineRule="auto"/>
        <w:ind w:left="283" w:firstLine="0"/>
        <w:jc w:val="both"/>
        <w:rPr>
          <w:rFonts w:eastAsia="Calibri"/>
          <w:color w:val="auto"/>
          <w:sz w:val="24"/>
          <w:szCs w:val="24"/>
        </w:rPr>
      </w:pPr>
      <w:r>
        <w:rPr>
          <w:rFonts w:eastAsia="Calibri"/>
          <w:b/>
          <w:color w:val="auto"/>
          <w:sz w:val="24"/>
          <w:szCs w:val="24"/>
          <w:lang w:bidi="km-KH"/>
        </w:rPr>
        <w:t>A</w:t>
      </w:r>
      <w:r>
        <w:rPr>
          <w:rFonts w:eastAsia="Calibri"/>
          <w:color w:val="auto"/>
          <w:sz w:val="24"/>
          <w:szCs w:val="24"/>
        </w:rPr>
        <w:t>. harder</w:t>
      </w:r>
      <w:r>
        <w:rPr>
          <w:rFonts w:eastAsia="Calibri"/>
          <w:color w:val="auto"/>
          <w:sz w:val="24"/>
          <w:szCs w:val="24"/>
        </w:rPr>
        <w:tab/>
      </w:r>
      <w:r>
        <w:rPr>
          <w:rFonts w:eastAsia="Calibri"/>
          <w:b/>
          <w:color w:val="auto"/>
          <w:sz w:val="24"/>
          <w:szCs w:val="24"/>
        </w:rPr>
        <w:t>B</w:t>
      </w:r>
      <w:r>
        <w:rPr>
          <w:rFonts w:eastAsia="Calibri"/>
          <w:color w:val="auto"/>
          <w:sz w:val="24"/>
          <w:szCs w:val="24"/>
        </w:rPr>
        <w:t>. hardlier</w:t>
      </w:r>
      <w:r>
        <w:rPr>
          <w:rFonts w:eastAsia="Calibri"/>
          <w:color w:val="auto"/>
          <w:sz w:val="24"/>
          <w:szCs w:val="24"/>
        </w:rPr>
        <w:tab/>
      </w:r>
      <w:r>
        <w:rPr>
          <w:rFonts w:eastAsia="Calibri"/>
          <w:b/>
          <w:color w:val="auto"/>
          <w:sz w:val="24"/>
          <w:szCs w:val="24"/>
        </w:rPr>
        <w:t>C.</w:t>
      </w:r>
      <w:r>
        <w:rPr>
          <w:rFonts w:eastAsia="Calibri"/>
          <w:color w:val="auto"/>
          <w:sz w:val="24"/>
          <w:szCs w:val="24"/>
        </w:rPr>
        <w:t xml:space="preserve"> more hardly</w:t>
      </w:r>
      <w:r>
        <w:rPr>
          <w:rFonts w:eastAsia="Calibri"/>
          <w:color w:val="auto"/>
          <w:sz w:val="24"/>
          <w:szCs w:val="24"/>
        </w:rPr>
        <w:tab/>
      </w:r>
      <w:r>
        <w:rPr>
          <w:rFonts w:eastAsia="Calibri"/>
          <w:b/>
          <w:color w:val="auto"/>
          <w:sz w:val="24"/>
          <w:szCs w:val="24"/>
        </w:rPr>
        <w:t>D</w:t>
      </w:r>
      <w:r>
        <w:rPr>
          <w:rFonts w:eastAsia="Calibri"/>
          <w:color w:val="auto"/>
          <w:sz w:val="24"/>
          <w:szCs w:val="24"/>
        </w:rPr>
        <w:t>. more hard</w:t>
      </w:r>
    </w:p>
    <w:p w14:paraId="463A1DCD" w14:textId="77777777" w:rsidR="00F84A43" w:rsidRDefault="00C57B47">
      <w:pPr>
        <w:tabs>
          <w:tab w:val="left" w:pos="284"/>
          <w:tab w:val="left" w:pos="2835"/>
          <w:tab w:val="left" w:pos="5387"/>
          <w:tab w:val="left" w:pos="7938"/>
        </w:tabs>
        <w:spacing w:after="0" w:line="240" w:lineRule="auto"/>
        <w:jc w:val="both"/>
        <w:rPr>
          <w:rFonts w:eastAsia="Times New Roman"/>
          <w:bCs/>
          <w:snapToGrid w:val="0"/>
          <w:sz w:val="24"/>
          <w:szCs w:val="24"/>
        </w:rPr>
      </w:pPr>
      <w:r>
        <w:rPr>
          <w:b/>
          <w:bCs/>
          <w:sz w:val="24"/>
          <w:szCs w:val="24"/>
          <w:lang w:val="en-US"/>
        </w:rPr>
        <w:t>8.</w:t>
      </w:r>
      <w:r>
        <w:rPr>
          <w:sz w:val="24"/>
          <w:szCs w:val="24"/>
          <w:lang w:val="en-US"/>
        </w:rPr>
        <w:t xml:space="preserve"> </w:t>
      </w:r>
      <w:r>
        <w:rPr>
          <w:rFonts w:eastAsia="Times New Roman"/>
          <w:bCs/>
          <w:snapToGrid w:val="0"/>
          <w:sz w:val="24"/>
          <w:szCs w:val="24"/>
        </w:rPr>
        <w:t xml:space="preserve">I don’t think our daughter is </w:t>
      </w:r>
      <w:r>
        <w:rPr>
          <w:rFonts w:eastAsia="Times New Roman"/>
          <w:sz w:val="24"/>
          <w:szCs w:val="24"/>
          <w:lang w:val="en-US" w:eastAsia="vi-VN" w:bidi="vi-VN"/>
        </w:rPr>
        <w:t>______</w:t>
      </w:r>
      <w:r>
        <w:rPr>
          <w:rFonts w:eastAsia="Times New Roman"/>
          <w:bCs/>
          <w:snapToGrid w:val="0"/>
          <w:sz w:val="24"/>
          <w:szCs w:val="24"/>
        </w:rPr>
        <w:t xml:space="preserve"> to understand this matter.</w:t>
      </w:r>
    </w:p>
    <w:p w14:paraId="3E962008" w14:textId="77777777" w:rsidR="00F84A43" w:rsidRDefault="00C57B47">
      <w:pPr>
        <w:tabs>
          <w:tab w:val="left" w:pos="284"/>
          <w:tab w:val="left" w:pos="2835"/>
          <w:tab w:val="left" w:pos="5387"/>
          <w:tab w:val="left" w:pos="7938"/>
        </w:tabs>
        <w:spacing w:after="0" w:line="240" w:lineRule="auto"/>
        <w:jc w:val="both"/>
        <w:rPr>
          <w:sz w:val="24"/>
          <w:szCs w:val="24"/>
          <w:lang w:val="en-US"/>
        </w:rPr>
      </w:pPr>
      <w:r>
        <w:rPr>
          <w:rFonts w:eastAsia="Times New Roman"/>
          <w:bCs/>
          <w:snapToGrid w:val="0"/>
          <w:sz w:val="24"/>
          <w:szCs w:val="24"/>
        </w:rPr>
        <w:tab/>
      </w:r>
      <w:r>
        <w:rPr>
          <w:b/>
          <w:sz w:val="24"/>
          <w:szCs w:val="24"/>
          <w:lang w:val="en-US"/>
        </w:rPr>
        <w:t xml:space="preserve">A. </w:t>
      </w:r>
      <w:r>
        <w:rPr>
          <w:sz w:val="24"/>
          <w:szCs w:val="24"/>
          <w:lang w:val="en-US"/>
        </w:rPr>
        <w:t>such young</w:t>
      </w:r>
      <w:r>
        <w:rPr>
          <w:b/>
          <w:sz w:val="24"/>
          <w:szCs w:val="24"/>
          <w:lang w:val="en-US"/>
        </w:rPr>
        <w:tab/>
        <w:t xml:space="preserve">B. </w:t>
      </w:r>
      <w:r>
        <w:rPr>
          <w:sz w:val="24"/>
          <w:szCs w:val="24"/>
          <w:lang w:val="en-US"/>
        </w:rPr>
        <w:t xml:space="preserve">so young </w:t>
      </w:r>
      <w:r>
        <w:rPr>
          <w:b/>
          <w:sz w:val="24"/>
          <w:szCs w:val="24"/>
          <w:lang w:val="en-US"/>
        </w:rPr>
        <w:tab/>
        <w:t xml:space="preserve">C. </w:t>
      </w:r>
      <w:r>
        <w:rPr>
          <w:sz w:val="24"/>
          <w:szCs w:val="24"/>
          <w:lang w:val="en-US"/>
        </w:rPr>
        <w:t xml:space="preserve">old enough </w:t>
      </w:r>
      <w:r>
        <w:rPr>
          <w:b/>
          <w:sz w:val="24"/>
          <w:szCs w:val="24"/>
          <w:lang w:val="en-US"/>
        </w:rPr>
        <w:tab/>
        <w:t xml:space="preserve">D. </w:t>
      </w:r>
      <w:r>
        <w:rPr>
          <w:sz w:val="24"/>
          <w:szCs w:val="24"/>
          <w:lang w:val="en-US"/>
        </w:rPr>
        <w:t>enough old</w:t>
      </w:r>
    </w:p>
    <w:p w14:paraId="2057B597" w14:textId="77777777" w:rsidR="00F84A43" w:rsidRDefault="00C57B47">
      <w:pPr>
        <w:tabs>
          <w:tab w:val="left" w:pos="284"/>
          <w:tab w:val="left" w:pos="2835"/>
          <w:tab w:val="left" w:pos="5387"/>
          <w:tab w:val="left" w:pos="7938"/>
        </w:tabs>
        <w:spacing w:after="0" w:line="240" w:lineRule="auto"/>
        <w:rPr>
          <w:b/>
          <w:bCs/>
          <w:sz w:val="24"/>
          <w:szCs w:val="24"/>
          <w:lang w:val="en-US"/>
        </w:rPr>
      </w:pPr>
      <w:r>
        <w:rPr>
          <w:b/>
          <w:bCs/>
          <w:sz w:val="24"/>
          <w:szCs w:val="24"/>
          <w:lang w:val="en-US"/>
        </w:rPr>
        <w:t>9.</w:t>
      </w:r>
      <w:r>
        <w:rPr>
          <w:sz w:val="24"/>
          <w:szCs w:val="24"/>
          <w:lang w:val="en-US"/>
        </w:rPr>
        <w:t xml:space="preserve"> Some film stars </w:t>
      </w:r>
      <w:r>
        <w:rPr>
          <w:rFonts w:eastAsia="Times New Roman"/>
          <w:sz w:val="24"/>
          <w:szCs w:val="24"/>
          <w:lang w:val="en-US" w:eastAsia="vi-VN" w:bidi="vi-VN"/>
        </w:rPr>
        <w:t>______</w:t>
      </w:r>
      <w:r>
        <w:rPr>
          <w:snapToGrid w:val="0"/>
          <w:sz w:val="24"/>
          <w:szCs w:val="24"/>
          <w:shd w:val="clear" w:color="auto" w:fill="FFFFFF"/>
        </w:rPr>
        <w:t xml:space="preserve"> </w:t>
      </w:r>
      <w:r>
        <w:rPr>
          <w:snapToGrid w:val="0"/>
          <w:sz w:val="24"/>
          <w:szCs w:val="24"/>
          <w:shd w:val="clear" w:color="auto" w:fill="FFFFFF"/>
          <w:lang w:val="en-US"/>
        </w:rPr>
        <w:t>difficult to work with.</w:t>
      </w:r>
    </w:p>
    <w:p w14:paraId="5FDE1DCC" w14:textId="77777777" w:rsidR="00F84A43" w:rsidRDefault="00C57B47">
      <w:pPr>
        <w:tabs>
          <w:tab w:val="left" w:pos="284"/>
          <w:tab w:val="left" w:pos="2835"/>
          <w:tab w:val="left" w:pos="5387"/>
          <w:tab w:val="left" w:pos="7938"/>
        </w:tabs>
        <w:spacing w:after="0" w:line="240" w:lineRule="auto"/>
        <w:ind w:left="284"/>
        <w:jc w:val="both"/>
        <w:rPr>
          <w:sz w:val="24"/>
          <w:szCs w:val="24"/>
          <w:lang w:val="en-US"/>
        </w:rPr>
      </w:pPr>
      <w:r>
        <w:rPr>
          <w:b/>
          <w:sz w:val="24"/>
          <w:szCs w:val="24"/>
          <w:lang w:val="en-US"/>
        </w:rPr>
        <w:t>A.</w:t>
      </w:r>
      <w:r>
        <w:rPr>
          <w:b/>
          <w:snapToGrid w:val="0"/>
          <w:sz w:val="24"/>
          <w:szCs w:val="24"/>
          <w:shd w:val="clear" w:color="auto" w:fill="FFFFFF"/>
        </w:rPr>
        <w:t xml:space="preserve"> </w:t>
      </w:r>
      <w:r>
        <w:rPr>
          <w:snapToGrid w:val="0"/>
          <w:sz w:val="24"/>
          <w:szCs w:val="24"/>
          <w:shd w:val="clear" w:color="auto" w:fill="FFFFFF"/>
          <w:lang w:val="en-US"/>
        </w:rPr>
        <w:t>are</w:t>
      </w:r>
      <w:r>
        <w:rPr>
          <w:snapToGrid w:val="0"/>
          <w:sz w:val="24"/>
          <w:szCs w:val="24"/>
          <w:shd w:val="clear" w:color="auto" w:fill="FFFFFF"/>
        </w:rPr>
        <w:t xml:space="preserve"> </w:t>
      </w:r>
      <w:r>
        <w:rPr>
          <w:snapToGrid w:val="0"/>
          <w:sz w:val="24"/>
          <w:szCs w:val="24"/>
          <w:shd w:val="clear" w:color="auto" w:fill="FFFFFF"/>
          <w:lang w:val="en-US"/>
        </w:rPr>
        <w:t>said to be</w:t>
      </w:r>
      <w:r>
        <w:rPr>
          <w:b/>
          <w:sz w:val="24"/>
          <w:szCs w:val="24"/>
          <w:lang w:val="en-US"/>
        </w:rPr>
        <w:tab/>
        <w:t xml:space="preserve">B. </w:t>
      </w:r>
      <w:r>
        <w:rPr>
          <w:sz w:val="24"/>
          <w:szCs w:val="24"/>
          <w:lang w:val="en-US"/>
        </w:rPr>
        <w:t>say to be</w:t>
      </w:r>
      <w:r>
        <w:rPr>
          <w:b/>
          <w:sz w:val="24"/>
          <w:szCs w:val="24"/>
          <w:lang w:val="en-US"/>
        </w:rPr>
        <w:tab/>
        <w:t xml:space="preserve">C. </w:t>
      </w:r>
      <w:r>
        <w:rPr>
          <w:snapToGrid w:val="0"/>
          <w:sz w:val="24"/>
          <w:szCs w:val="24"/>
          <w:shd w:val="clear" w:color="auto" w:fill="FFFFFF"/>
          <w:lang w:val="en-US"/>
        </w:rPr>
        <w:t>are said be</w:t>
      </w:r>
      <w:r>
        <w:rPr>
          <w:b/>
          <w:sz w:val="24"/>
          <w:szCs w:val="24"/>
          <w:lang w:val="en-US"/>
        </w:rPr>
        <w:tab/>
        <w:t xml:space="preserve">D. </w:t>
      </w:r>
      <w:r>
        <w:rPr>
          <w:sz w:val="24"/>
          <w:szCs w:val="24"/>
          <w:lang w:val="en-US"/>
        </w:rPr>
        <w:t>said to be</w:t>
      </w:r>
    </w:p>
    <w:p w14:paraId="672A00EF" w14:textId="77777777" w:rsidR="00F84A43" w:rsidRDefault="00C57B47">
      <w:pPr>
        <w:tabs>
          <w:tab w:val="left" w:pos="284"/>
          <w:tab w:val="left" w:pos="2835"/>
          <w:tab w:val="left" w:pos="5387"/>
          <w:tab w:val="left" w:pos="7938"/>
        </w:tabs>
        <w:spacing w:after="0" w:line="240" w:lineRule="auto"/>
        <w:rPr>
          <w:sz w:val="24"/>
          <w:szCs w:val="24"/>
        </w:rPr>
      </w:pPr>
      <w:r>
        <w:rPr>
          <w:b/>
          <w:bCs/>
          <w:sz w:val="24"/>
          <w:szCs w:val="24"/>
          <w:lang w:val="en-US"/>
        </w:rPr>
        <w:t>10.</w:t>
      </w:r>
      <w:r>
        <w:rPr>
          <w:sz w:val="24"/>
          <w:szCs w:val="24"/>
          <w:lang w:val="en-US"/>
        </w:rPr>
        <w:t xml:space="preserve"> </w:t>
      </w:r>
      <w:r>
        <w:rPr>
          <w:sz w:val="24"/>
          <w:szCs w:val="24"/>
        </w:rPr>
        <w:t xml:space="preserve">When I first met him, he was </w:t>
      </w:r>
      <w:r>
        <w:rPr>
          <w:sz w:val="24"/>
          <w:szCs w:val="24"/>
          <w:lang w:val="en-US"/>
        </w:rPr>
        <w:t xml:space="preserve">driving a </w:t>
      </w:r>
      <w:r>
        <w:rPr>
          <w:rFonts w:eastAsia="Times New Roman"/>
          <w:sz w:val="24"/>
          <w:szCs w:val="24"/>
          <w:lang w:val="en-US" w:eastAsia="vi-VN" w:bidi="vi-VN"/>
        </w:rPr>
        <w:t>______</w:t>
      </w:r>
      <w:r>
        <w:rPr>
          <w:spacing w:val="-10"/>
          <w:sz w:val="24"/>
          <w:szCs w:val="24"/>
          <w:lang w:val="en-US"/>
        </w:rPr>
        <w:t xml:space="preserve"> car</w:t>
      </w:r>
      <w:r>
        <w:rPr>
          <w:spacing w:val="-10"/>
          <w:sz w:val="24"/>
          <w:szCs w:val="24"/>
        </w:rPr>
        <w:t>.</w:t>
      </w:r>
    </w:p>
    <w:p w14:paraId="5172CB42" w14:textId="77777777" w:rsidR="00F84A43" w:rsidRDefault="00C57B47">
      <w:pPr>
        <w:tabs>
          <w:tab w:val="left" w:pos="284"/>
          <w:tab w:val="left" w:pos="2835"/>
          <w:tab w:val="left" w:pos="5387"/>
          <w:tab w:val="left" w:pos="7938"/>
        </w:tabs>
        <w:spacing w:after="0" w:line="240" w:lineRule="auto"/>
        <w:ind w:right="-144" w:firstLine="284"/>
        <w:rPr>
          <w:sz w:val="24"/>
          <w:szCs w:val="24"/>
          <w:lang w:val="en-US"/>
        </w:rPr>
      </w:pPr>
      <w:r>
        <w:rPr>
          <w:rFonts w:eastAsia="Times New Roman"/>
          <w:b/>
          <w:sz w:val="24"/>
          <w:szCs w:val="24"/>
          <w:lang w:val="en-US"/>
        </w:rPr>
        <w:t xml:space="preserve">A. </w:t>
      </w:r>
      <w:r>
        <w:rPr>
          <w:sz w:val="24"/>
          <w:szCs w:val="24"/>
          <w:lang w:val="en-US"/>
        </w:rPr>
        <w:t>red small French</w:t>
      </w:r>
      <w:r>
        <w:rPr>
          <w:sz w:val="24"/>
          <w:szCs w:val="24"/>
        </w:rPr>
        <w:tab/>
      </w:r>
      <w:r>
        <w:rPr>
          <w:rFonts w:eastAsia="Times New Roman"/>
          <w:b/>
          <w:bCs/>
          <w:sz w:val="24"/>
          <w:szCs w:val="24"/>
          <w:lang w:val="en-US"/>
        </w:rPr>
        <w:t xml:space="preserve">B. </w:t>
      </w:r>
      <w:r>
        <w:rPr>
          <w:sz w:val="24"/>
          <w:szCs w:val="24"/>
          <w:lang w:val="en-US"/>
        </w:rPr>
        <w:t>small French red</w:t>
      </w:r>
      <w:r>
        <w:rPr>
          <w:sz w:val="24"/>
          <w:szCs w:val="24"/>
        </w:rPr>
        <w:tab/>
      </w:r>
      <w:r>
        <w:rPr>
          <w:rFonts w:eastAsia="Times New Roman"/>
          <w:b/>
          <w:sz w:val="24"/>
          <w:szCs w:val="24"/>
          <w:lang w:val="en-US"/>
        </w:rPr>
        <w:t xml:space="preserve">C. </w:t>
      </w:r>
      <w:r>
        <w:rPr>
          <w:sz w:val="24"/>
          <w:szCs w:val="24"/>
          <w:lang w:val="en-US"/>
        </w:rPr>
        <w:t>French small red</w:t>
      </w:r>
      <w:r>
        <w:rPr>
          <w:sz w:val="24"/>
          <w:szCs w:val="24"/>
        </w:rPr>
        <w:tab/>
      </w:r>
      <w:r>
        <w:rPr>
          <w:rFonts w:eastAsia="Times New Roman"/>
          <w:b/>
          <w:bCs/>
          <w:sz w:val="24"/>
          <w:szCs w:val="24"/>
          <w:lang w:val="en-US"/>
        </w:rPr>
        <w:t xml:space="preserve">D. </w:t>
      </w:r>
      <w:r>
        <w:rPr>
          <w:sz w:val="24"/>
          <w:szCs w:val="24"/>
          <w:lang w:val="en-US"/>
        </w:rPr>
        <w:t>small red French</w:t>
      </w:r>
    </w:p>
    <w:p w14:paraId="3BEC752C" w14:textId="77777777" w:rsidR="00F84A43" w:rsidRDefault="00C57B47">
      <w:pPr>
        <w:pStyle w:val="ListParagraph"/>
        <w:tabs>
          <w:tab w:val="left" w:pos="284"/>
          <w:tab w:val="left" w:pos="2835"/>
          <w:tab w:val="left" w:pos="5387"/>
          <w:tab w:val="left" w:pos="7938"/>
        </w:tabs>
        <w:ind w:left="0"/>
      </w:pPr>
      <w:r>
        <w:rPr>
          <w:b/>
          <w:bCs/>
        </w:rPr>
        <w:t>11.</w:t>
      </w:r>
      <w:r>
        <w:t xml:space="preserve"> Today, I am going to </w:t>
      </w:r>
      <w:r>
        <w:rPr>
          <w:rFonts w:eastAsia="Times New Roman"/>
          <w:lang w:eastAsia="vi-VN" w:bidi="vi-VN"/>
        </w:rPr>
        <w:t xml:space="preserve">______ </w:t>
      </w:r>
      <w:r>
        <w:t>a quiz to check your knowledge of the English language.</w:t>
      </w:r>
    </w:p>
    <w:p w14:paraId="7957FCC9" w14:textId="77777777" w:rsidR="00F84A43" w:rsidRDefault="00C57B47">
      <w:pPr>
        <w:tabs>
          <w:tab w:val="left" w:pos="284"/>
          <w:tab w:val="left" w:pos="2835"/>
          <w:tab w:val="left" w:pos="5387"/>
          <w:tab w:val="left" w:pos="7938"/>
        </w:tabs>
        <w:spacing w:after="0" w:line="240" w:lineRule="auto"/>
        <w:jc w:val="both"/>
        <w:rPr>
          <w:sz w:val="24"/>
          <w:szCs w:val="24"/>
          <w:lang w:val="en-US"/>
        </w:rPr>
      </w:pPr>
      <w:r>
        <w:rPr>
          <w:b/>
          <w:sz w:val="24"/>
          <w:szCs w:val="24"/>
          <w:lang w:val="en-US"/>
        </w:rPr>
        <w:tab/>
        <w:t xml:space="preserve">A. </w:t>
      </w:r>
      <w:r>
        <w:rPr>
          <w:bCs/>
          <w:sz w:val="24"/>
          <w:szCs w:val="24"/>
          <w:lang w:val="en-US"/>
        </w:rPr>
        <w:t>t</w:t>
      </w:r>
      <w:r>
        <w:rPr>
          <w:sz w:val="24"/>
          <w:szCs w:val="24"/>
        </w:rPr>
        <w:t xml:space="preserve">ake   </w:t>
      </w:r>
      <w:r>
        <w:rPr>
          <w:b/>
          <w:sz w:val="24"/>
          <w:szCs w:val="24"/>
          <w:lang w:val="en-US"/>
        </w:rPr>
        <w:tab/>
        <w:t xml:space="preserve">B. </w:t>
      </w:r>
      <w:r>
        <w:rPr>
          <w:sz w:val="24"/>
          <w:szCs w:val="24"/>
          <w:lang w:val="en-US"/>
        </w:rPr>
        <w:t>make</w:t>
      </w:r>
      <w:r>
        <w:rPr>
          <w:b/>
          <w:sz w:val="24"/>
          <w:szCs w:val="24"/>
          <w:lang w:val="en-US"/>
        </w:rPr>
        <w:tab/>
        <w:t xml:space="preserve">C. </w:t>
      </w:r>
      <w:r>
        <w:rPr>
          <w:sz w:val="24"/>
          <w:szCs w:val="24"/>
          <w:lang w:val="en-US"/>
        </w:rPr>
        <w:t>get</w:t>
      </w:r>
      <w:r>
        <w:rPr>
          <w:sz w:val="24"/>
          <w:szCs w:val="24"/>
        </w:rPr>
        <w:t xml:space="preserve">   </w:t>
      </w:r>
      <w:r>
        <w:rPr>
          <w:b/>
          <w:sz w:val="24"/>
          <w:szCs w:val="24"/>
          <w:lang w:val="en-US"/>
        </w:rPr>
        <w:tab/>
        <w:t xml:space="preserve">D. </w:t>
      </w:r>
      <w:r>
        <w:rPr>
          <w:sz w:val="24"/>
          <w:szCs w:val="24"/>
          <w:lang w:val="en-US"/>
        </w:rPr>
        <w:t>do</w:t>
      </w:r>
    </w:p>
    <w:p w14:paraId="3F89A920" w14:textId="77777777" w:rsidR="00F84A43" w:rsidRDefault="00C57B47">
      <w:pPr>
        <w:tabs>
          <w:tab w:val="left" w:pos="284"/>
          <w:tab w:val="left" w:pos="2835"/>
          <w:tab w:val="left" w:pos="5387"/>
          <w:tab w:val="left" w:pos="7938"/>
        </w:tabs>
        <w:spacing w:after="0" w:line="240" w:lineRule="auto"/>
        <w:rPr>
          <w:rFonts w:eastAsia="Times New Roman"/>
          <w:snapToGrid w:val="0"/>
          <w:sz w:val="24"/>
          <w:szCs w:val="24"/>
          <w:lang w:val="en-US"/>
        </w:rPr>
      </w:pPr>
      <w:r>
        <w:rPr>
          <w:b/>
          <w:bCs/>
          <w:sz w:val="24"/>
          <w:szCs w:val="24"/>
          <w:lang w:val="en-US"/>
        </w:rPr>
        <w:t>12.</w:t>
      </w:r>
      <w:r>
        <w:rPr>
          <w:sz w:val="24"/>
          <w:szCs w:val="24"/>
          <w:lang w:val="en-US"/>
        </w:rPr>
        <w:t xml:space="preserve"> </w:t>
      </w:r>
      <w:r>
        <w:rPr>
          <w:rFonts w:eastAsia="Times New Roman"/>
          <w:snapToGrid w:val="0"/>
          <w:sz w:val="24"/>
          <w:szCs w:val="24"/>
          <w:lang w:val="en-US"/>
        </w:rPr>
        <w:t>While I was looking through my old albums the other day,</w:t>
      </w:r>
      <w:r>
        <w:rPr>
          <w:rFonts w:eastAsia="Times New Roman"/>
          <w:snapToGrid w:val="0"/>
          <w:sz w:val="24"/>
          <w:szCs w:val="24"/>
        </w:rPr>
        <w:t xml:space="preserve"> </w:t>
      </w:r>
      <w:r>
        <w:rPr>
          <w:rFonts w:eastAsia="Times New Roman"/>
          <w:snapToGrid w:val="0"/>
          <w:sz w:val="24"/>
          <w:szCs w:val="24"/>
          <w:lang w:val="en-US"/>
        </w:rPr>
        <w:t>I</w:t>
      </w:r>
      <w:r>
        <w:rPr>
          <w:rFonts w:eastAsia="Times New Roman"/>
          <w:sz w:val="24"/>
          <w:szCs w:val="24"/>
          <w:lang w:val="en-US" w:eastAsia="vi-VN" w:bidi="vi-VN"/>
        </w:rPr>
        <w:t>______</w:t>
      </w:r>
      <w:r>
        <w:rPr>
          <w:rFonts w:eastAsia="Times New Roman"/>
          <w:snapToGrid w:val="0"/>
          <w:sz w:val="24"/>
          <w:szCs w:val="24"/>
        </w:rPr>
        <w:t xml:space="preserve"> </w:t>
      </w:r>
      <w:r>
        <w:rPr>
          <w:rFonts w:eastAsia="Times New Roman"/>
          <w:snapToGrid w:val="0"/>
          <w:sz w:val="24"/>
          <w:szCs w:val="24"/>
          <w:lang w:val="en-US"/>
        </w:rPr>
        <w:t>this photograph of my parents’wedding.</w:t>
      </w:r>
    </w:p>
    <w:p w14:paraId="1F29FF14" w14:textId="77777777" w:rsidR="00F84A43" w:rsidRDefault="00C57B47">
      <w:pPr>
        <w:tabs>
          <w:tab w:val="left" w:pos="284"/>
          <w:tab w:val="left" w:pos="2835"/>
          <w:tab w:val="left" w:pos="5387"/>
          <w:tab w:val="left" w:pos="7938"/>
        </w:tabs>
        <w:spacing w:after="0" w:line="240" w:lineRule="auto"/>
        <w:ind w:left="284"/>
        <w:jc w:val="both"/>
        <w:rPr>
          <w:b/>
          <w:sz w:val="24"/>
          <w:szCs w:val="24"/>
          <w:lang w:val="en-US"/>
        </w:rPr>
      </w:pPr>
      <w:r>
        <w:rPr>
          <w:b/>
          <w:sz w:val="24"/>
          <w:szCs w:val="24"/>
          <w:lang w:val="en-US"/>
        </w:rPr>
        <w:t xml:space="preserve">A. </w:t>
      </w:r>
      <w:r>
        <w:rPr>
          <w:sz w:val="24"/>
          <w:szCs w:val="24"/>
          <w:lang w:val="en-US"/>
        </w:rPr>
        <w:t>saw about</w:t>
      </w:r>
      <w:r>
        <w:rPr>
          <w:b/>
          <w:sz w:val="24"/>
          <w:szCs w:val="24"/>
          <w:lang w:val="en-US"/>
        </w:rPr>
        <w:tab/>
        <w:t xml:space="preserve">B. </w:t>
      </w:r>
      <w:r>
        <w:rPr>
          <w:sz w:val="24"/>
          <w:szCs w:val="24"/>
          <w:lang w:val="en-US"/>
        </w:rPr>
        <w:t>looked down</w:t>
      </w:r>
      <w:r>
        <w:rPr>
          <w:b/>
          <w:sz w:val="24"/>
          <w:szCs w:val="24"/>
          <w:lang w:val="en-US"/>
        </w:rPr>
        <w:tab/>
        <w:t xml:space="preserve">C. </w:t>
      </w:r>
      <w:r>
        <w:rPr>
          <w:bCs/>
          <w:sz w:val="24"/>
          <w:szCs w:val="24"/>
          <w:lang w:val="en-US"/>
        </w:rPr>
        <w:t>came across</w:t>
      </w:r>
      <w:r>
        <w:rPr>
          <w:b/>
          <w:sz w:val="24"/>
          <w:szCs w:val="24"/>
          <w:lang w:val="en-US"/>
        </w:rPr>
        <w:tab/>
        <w:t xml:space="preserve">D. </w:t>
      </w:r>
      <w:r>
        <w:rPr>
          <w:sz w:val="24"/>
          <w:szCs w:val="24"/>
          <w:lang w:val="en-US"/>
        </w:rPr>
        <w:t xml:space="preserve">made up </w:t>
      </w:r>
    </w:p>
    <w:p w14:paraId="292B5C90" w14:textId="77777777" w:rsidR="00F84A43" w:rsidRDefault="00C57B47">
      <w:pPr>
        <w:tabs>
          <w:tab w:val="left" w:pos="284"/>
          <w:tab w:val="left" w:pos="2835"/>
          <w:tab w:val="left" w:pos="5387"/>
          <w:tab w:val="left" w:pos="7938"/>
        </w:tabs>
        <w:spacing w:after="0" w:line="240" w:lineRule="auto"/>
        <w:jc w:val="both"/>
        <w:rPr>
          <w:b/>
          <w:bCs/>
          <w:i/>
          <w:iCs/>
          <w:sz w:val="24"/>
          <w:szCs w:val="24"/>
          <w:lang w:val="en-US"/>
        </w:rPr>
      </w:pPr>
      <w:r>
        <w:rPr>
          <w:b/>
          <w:bCs/>
          <w:i/>
          <w:iCs/>
          <w:sz w:val="24"/>
          <w:szCs w:val="24"/>
          <w:lang w:val="en-US"/>
        </w:rPr>
        <w:t xml:space="preserve">Chọn một phương án A, B, C hoặc D ứng với từ gần nghĩa với từ được gạch chân. </w:t>
      </w:r>
    </w:p>
    <w:p w14:paraId="7F8ABFEC" w14:textId="77777777" w:rsidR="00F84A43" w:rsidRDefault="00C57B47">
      <w:pPr>
        <w:pStyle w:val="NormalWeb"/>
        <w:tabs>
          <w:tab w:val="left" w:pos="283"/>
          <w:tab w:val="left" w:pos="2835"/>
          <w:tab w:val="left" w:pos="5386"/>
          <w:tab w:val="left" w:pos="7937"/>
        </w:tabs>
        <w:spacing w:after="0"/>
        <w:jc w:val="both"/>
        <w:rPr>
          <w:b/>
        </w:rPr>
      </w:pPr>
      <w:r>
        <w:rPr>
          <w:b/>
          <w:bCs/>
        </w:rPr>
        <w:t>13.</w:t>
      </w:r>
      <w:r>
        <w:t xml:space="preserve"> Billy, come and </w:t>
      </w:r>
      <w:r>
        <w:rPr>
          <w:b/>
          <w:u w:val="single"/>
        </w:rPr>
        <w:t>give me a hand</w:t>
      </w:r>
      <w:r>
        <w:t xml:space="preserve"> with cooking.</w:t>
      </w:r>
    </w:p>
    <w:p w14:paraId="08F1C91C" w14:textId="77777777" w:rsidR="00F84A43" w:rsidRDefault="00C57B47">
      <w:pPr>
        <w:pStyle w:val="NormalWeb"/>
        <w:tabs>
          <w:tab w:val="left" w:pos="283"/>
          <w:tab w:val="left" w:pos="2835"/>
          <w:tab w:val="left" w:pos="5386"/>
          <w:tab w:val="left" w:pos="7937"/>
        </w:tabs>
        <w:spacing w:after="0"/>
        <w:ind w:left="283"/>
        <w:jc w:val="both"/>
      </w:pPr>
      <w:r>
        <w:rPr>
          <w:b/>
        </w:rPr>
        <w:t xml:space="preserve">A. </w:t>
      </w:r>
      <w:r>
        <w:t>help</w:t>
      </w:r>
      <w:r>
        <w:rPr>
          <w:b/>
        </w:rPr>
        <w:tab/>
        <w:t xml:space="preserve">B. </w:t>
      </w:r>
      <w:r>
        <w:t>prepare</w:t>
      </w:r>
      <w:r>
        <w:rPr>
          <w:b/>
        </w:rPr>
        <w:tab/>
        <w:t xml:space="preserve">C. </w:t>
      </w:r>
      <w:r>
        <w:t>be busy</w:t>
      </w:r>
      <w:r>
        <w:rPr>
          <w:b/>
        </w:rPr>
        <w:tab/>
        <w:t xml:space="preserve">D. </w:t>
      </w:r>
      <w:r>
        <w:t>attempt</w:t>
      </w:r>
    </w:p>
    <w:p w14:paraId="3EBCDAC3" w14:textId="77777777" w:rsidR="00F84A43" w:rsidRDefault="00C57B47">
      <w:pPr>
        <w:spacing w:after="0" w:line="240" w:lineRule="auto"/>
        <w:jc w:val="both"/>
        <w:rPr>
          <w:rFonts w:eastAsia="Calibri"/>
          <w:b/>
          <w:bCs/>
          <w:i/>
          <w:iCs/>
          <w:sz w:val="24"/>
          <w:szCs w:val="24"/>
          <w:lang w:val="en-US"/>
        </w:rPr>
      </w:pPr>
      <w:r>
        <w:rPr>
          <w:b/>
          <w:bCs/>
          <w:sz w:val="24"/>
          <w:szCs w:val="24"/>
        </w:rPr>
        <w:t>14.</w:t>
      </w:r>
      <w:r>
        <w:rPr>
          <w:sz w:val="24"/>
          <w:szCs w:val="24"/>
        </w:rPr>
        <w:t xml:space="preserve"> </w:t>
      </w:r>
      <w:r>
        <w:rPr>
          <w:rFonts w:eastAsia="Calibri"/>
          <w:sz w:val="24"/>
          <w:szCs w:val="24"/>
          <w:lang w:val="en-US"/>
        </w:rPr>
        <w:t xml:space="preserve">I was not </w:t>
      </w:r>
      <w:r>
        <w:rPr>
          <w:rFonts w:eastAsia="Calibri"/>
          <w:b/>
          <w:sz w:val="24"/>
          <w:szCs w:val="24"/>
          <w:u w:val="single"/>
          <w:lang w:val="en-US"/>
        </w:rPr>
        <w:t>aware</w:t>
      </w:r>
      <w:r>
        <w:rPr>
          <w:rFonts w:eastAsia="Calibri"/>
          <w:b/>
          <w:sz w:val="24"/>
          <w:szCs w:val="24"/>
          <w:lang w:val="en-US"/>
        </w:rPr>
        <w:t xml:space="preserve"> </w:t>
      </w:r>
      <w:r>
        <w:rPr>
          <w:rFonts w:eastAsia="Calibri"/>
          <w:sz w:val="24"/>
          <w:szCs w:val="24"/>
          <w:lang w:val="en-US"/>
        </w:rPr>
        <w:t>of what was happening after I tripped and knocked my head against the table.</w:t>
      </w:r>
    </w:p>
    <w:p w14:paraId="6E214F64" w14:textId="77777777" w:rsidR="00F84A43" w:rsidRDefault="00C57B47">
      <w:pPr>
        <w:spacing w:after="0" w:line="240" w:lineRule="auto"/>
        <w:ind w:leftChars="100" w:left="280"/>
        <w:jc w:val="both"/>
        <w:rPr>
          <w:rFonts w:eastAsia="Calibri"/>
          <w:b/>
          <w:bCs/>
          <w:i/>
          <w:iCs/>
          <w:sz w:val="24"/>
          <w:szCs w:val="24"/>
          <w:lang w:val="en-US"/>
        </w:rPr>
      </w:pPr>
      <w:r>
        <w:rPr>
          <w:rFonts w:eastAsia="Calibri"/>
          <w:b/>
          <w:bCs/>
          <w:sz w:val="24"/>
          <w:szCs w:val="24"/>
          <w:lang w:val="en-US"/>
        </w:rPr>
        <w:t>A.</w:t>
      </w:r>
      <w:r>
        <w:rPr>
          <w:rFonts w:eastAsia="Calibri"/>
          <w:sz w:val="24"/>
          <w:szCs w:val="24"/>
          <w:lang w:val="en-US"/>
        </w:rPr>
        <w:t xml:space="preserve"> conscious </w:t>
      </w:r>
      <w:r>
        <w:rPr>
          <w:rFonts w:eastAsia="Calibri"/>
          <w:sz w:val="24"/>
          <w:szCs w:val="24"/>
          <w:lang w:val="en-US"/>
        </w:rPr>
        <w:tab/>
      </w:r>
      <w:r>
        <w:rPr>
          <w:rFonts w:eastAsia="Calibri"/>
          <w:sz w:val="24"/>
          <w:szCs w:val="24"/>
          <w:lang w:val="en-US"/>
        </w:rPr>
        <w:tab/>
      </w:r>
      <w:r>
        <w:rPr>
          <w:rFonts w:eastAsia="Calibri"/>
          <w:b/>
          <w:bCs/>
          <w:sz w:val="24"/>
          <w:szCs w:val="24"/>
          <w:lang w:val="en-US"/>
        </w:rPr>
        <w:t>B.</w:t>
      </w:r>
      <w:r>
        <w:rPr>
          <w:rFonts w:eastAsia="Calibri"/>
          <w:sz w:val="24"/>
          <w:szCs w:val="24"/>
          <w:lang w:val="en-US"/>
        </w:rPr>
        <w:t xml:space="preserve"> careful</w:t>
      </w:r>
      <w:r>
        <w:rPr>
          <w:rFonts w:eastAsia="Calibri"/>
          <w:sz w:val="24"/>
          <w:szCs w:val="24"/>
          <w:lang w:val="en-US"/>
        </w:rPr>
        <w:tab/>
      </w:r>
      <w:r>
        <w:rPr>
          <w:rFonts w:eastAsia="Calibri"/>
          <w:sz w:val="24"/>
          <w:szCs w:val="24"/>
          <w:lang w:val="en-US"/>
        </w:rPr>
        <w:tab/>
        <w:t xml:space="preserve">      </w:t>
      </w:r>
      <w:r>
        <w:rPr>
          <w:rFonts w:eastAsia="Calibri"/>
          <w:b/>
          <w:bCs/>
          <w:sz w:val="24"/>
          <w:szCs w:val="24"/>
          <w:lang w:val="en-US"/>
        </w:rPr>
        <w:t>C.</w:t>
      </w:r>
      <w:r>
        <w:rPr>
          <w:rFonts w:eastAsia="Calibri"/>
          <w:sz w:val="24"/>
          <w:szCs w:val="24"/>
          <w:lang w:val="en-US"/>
        </w:rPr>
        <w:t xml:space="preserve"> responsive </w:t>
      </w:r>
      <w:r>
        <w:rPr>
          <w:rFonts w:eastAsia="Calibri"/>
          <w:sz w:val="24"/>
          <w:szCs w:val="24"/>
          <w:lang w:val="en-US"/>
        </w:rPr>
        <w:tab/>
      </w:r>
      <w:r>
        <w:rPr>
          <w:rFonts w:eastAsia="Calibri"/>
          <w:sz w:val="24"/>
          <w:szCs w:val="24"/>
          <w:lang w:val="en-US"/>
        </w:rPr>
        <w:tab/>
      </w:r>
      <w:r>
        <w:rPr>
          <w:rFonts w:eastAsia="Calibri"/>
          <w:b/>
          <w:bCs/>
          <w:sz w:val="24"/>
          <w:szCs w:val="24"/>
          <w:lang w:val="en-US"/>
        </w:rPr>
        <w:t>D.</w:t>
      </w:r>
      <w:r>
        <w:rPr>
          <w:rFonts w:eastAsia="Calibri"/>
          <w:sz w:val="24"/>
          <w:szCs w:val="24"/>
          <w:lang w:val="en-US"/>
        </w:rPr>
        <w:t xml:space="preserve"> cautious</w:t>
      </w:r>
    </w:p>
    <w:p w14:paraId="0EEFA664" w14:textId="77777777" w:rsidR="00F84A43" w:rsidRDefault="00C57B47">
      <w:pPr>
        <w:pStyle w:val="Bodytext20"/>
        <w:shd w:val="clear" w:color="auto" w:fill="auto"/>
        <w:tabs>
          <w:tab w:val="left" w:pos="283"/>
          <w:tab w:val="left" w:pos="2835"/>
          <w:tab w:val="left" w:pos="5386"/>
          <w:tab w:val="left" w:pos="7937"/>
        </w:tabs>
        <w:spacing w:line="240" w:lineRule="auto"/>
        <w:rPr>
          <w:b/>
          <w:bCs/>
          <w:i/>
          <w:iCs/>
          <w:spacing w:val="-5"/>
          <w:sz w:val="24"/>
          <w:szCs w:val="24"/>
        </w:rPr>
      </w:pPr>
      <w:r>
        <w:rPr>
          <w:b/>
          <w:bCs/>
          <w:i/>
          <w:iCs/>
          <w:spacing w:val="-5"/>
          <w:sz w:val="24"/>
          <w:szCs w:val="24"/>
        </w:rPr>
        <w:t xml:space="preserve">Chọn một phương án A, B, C hoặc D ứng với câu đáp lại phù hợp trong các tình huống giao tiếp sau. </w:t>
      </w:r>
    </w:p>
    <w:p w14:paraId="1ACF15EF" w14:textId="77777777" w:rsidR="00F84A43" w:rsidRDefault="00C57B47">
      <w:pPr>
        <w:tabs>
          <w:tab w:val="left" w:pos="283"/>
          <w:tab w:val="left" w:pos="2835"/>
          <w:tab w:val="left" w:pos="5386"/>
          <w:tab w:val="left" w:pos="7937"/>
        </w:tabs>
        <w:spacing w:after="0" w:line="240" w:lineRule="auto"/>
        <w:jc w:val="both"/>
        <w:rPr>
          <w:rFonts w:eastAsia="Times New Roman"/>
          <w:bCs/>
          <w:i/>
          <w:iCs/>
          <w:sz w:val="24"/>
          <w:szCs w:val="24"/>
          <w:lang w:val="en-US"/>
        </w:rPr>
      </w:pPr>
      <w:r>
        <w:rPr>
          <w:rFonts w:eastAsia="Times New Roman"/>
          <w:b/>
          <w:sz w:val="24"/>
          <w:szCs w:val="24"/>
          <w:lang w:val="en-US"/>
        </w:rPr>
        <w:t>15.</w:t>
      </w:r>
      <w:r>
        <w:rPr>
          <w:rFonts w:eastAsia="Times New Roman"/>
          <w:bCs/>
          <w:sz w:val="24"/>
          <w:szCs w:val="24"/>
          <w:lang w:val="en-US"/>
        </w:rPr>
        <w:t xml:space="preserve"> </w:t>
      </w:r>
      <w:r>
        <w:rPr>
          <w:rFonts w:eastAsia="Franklin Gothic Heavy"/>
          <w:i/>
          <w:iCs/>
          <w:sz w:val="24"/>
          <w:szCs w:val="24"/>
          <w:lang w:val="en-US" w:bidi="en-US"/>
        </w:rPr>
        <w:t>Adam and Janet are at the school canteen.</w:t>
      </w:r>
    </w:p>
    <w:p w14:paraId="15892FDE" w14:textId="77777777" w:rsidR="00F84A43" w:rsidRDefault="00C57B47">
      <w:pPr>
        <w:widowControl w:val="0"/>
        <w:tabs>
          <w:tab w:val="left" w:pos="283"/>
          <w:tab w:val="left" w:pos="2835"/>
          <w:tab w:val="left" w:pos="5386"/>
          <w:tab w:val="left" w:pos="7937"/>
        </w:tabs>
        <w:spacing w:after="0" w:line="240" w:lineRule="auto"/>
        <w:ind w:left="283"/>
        <w:jc w:val="both"/>
        <w:rPr>
          <w:rFonts w:eastAsia="Georgia"/>
          <w:i/>
          <w:iCs/>
          <w:sz w:val="24"/>
          <w:szCs w:val="24"/>
          <w:shd w:val="clear" w:color="auto" w:fill="FFFFFF"/>
          <w:lang w:val="en-US" w:bidi="en-US"/>
        </w:rPr>
      </w:pPr>
      <w:r>
        <w:rPr>
          <w:rFonts w:eastAsia="Georgia"/>
          <w:b/>
          <w:iCs/>
          <w:sz w:val="24"/>
          <w:szCs w:val="24"/>
          <w:shd w:val="clear" w:color="auto" w:fill="FFFFFF"/>
          <w:lang w:val="en-US" w:bidi="en-US"/>
        </w:rPr>
        <w:t>Adam</w:t>
      </w:r>
      <w:r>
        <w:rPr>
          <w:rFonts w:eastAsia="Georgia"/>
          <w:b/>
          <w:i/>
          <w:iCs/>
          <w:sz w:val="24"/>
          <w:szCs w:val="24"/>
          <w:shd w:val="clear" w:color="auto" w:fill="FFFFFF"/>
          <w:lang w:val="en-US" w:bidi="en-US"/>
        </w:rPr>
        <w:t>:</w:t>
      </w:r>
      <w:r>
        <w:rPr>
          <w:rFonts w:eastAsia="Georgia"/>
          <w:i/>
          <w:iCs/>
          <w:sz w:val="24"/>
          <w:szCs w:val="24"/>
          <w:shd w:val="clear" w:color="auto" w:fill="FFFFFF"/>
          <w:lang w:val="en-US" w:bidi="en-US"/>
        </w:rPr>
        <w:t>“</w:t>
      </w:r>
      <w:r>
        <w:rPr>
          <w:rFonts w:eastAsia="Times New Roman"/>
          <w:sz w:val="24"/>
          <w:szCs w:val="24"/>
          <w:lang w:val="en-US" w:eastAsia="vi-VN" w:bidi="vi-VN"/>
        </w:rPr>
        <w:t>______</w:t>
      </w:r>
      <w:r>
        <w:rPr>
          <w:rFonts w:eastAsia="Georgia"/>
          <w:i/>
          <w:iCs/>
          <w:sz w:val="24"/>
          <w:szCs w:val="24"/>
          <w:shd w:val="clear" w:color="auto" w:fill="FFFFFF"/>
          <w:lang w:val="en-US" w:bidi="en-US"/>
        </w:rPr>
        <w:t xml:space="preserve">” </w:t>
      </w:r>
    </w:p>
    <w:p w14:paraId="4AFE1A69" w14:textId="77777777" w:rsidR="00F84A43" w:rsidRDefault="00C57B47">
      <w:pPr>
        <w:widowControl w:val="0"/>
        <w:tabs>
          <w:tab w:val="left" w:pos="283"/>
          <w:tab w:val="left" w:pos="2835"/>
          <w:tab w:val="left" w:pos="5386"/>
          <w:tab w:val="left" w:pos="7937"/>
        </w:tabs>
        <w:spacing w:after="0" w:line="240" w:lineRule="auto"/>
        <w:jc w:val="both"/>
        <w:rPr>
          <w:rFonts w:eastAsia="Georgia"/>
          <w:i/>
          <w:iCs/>
          <w:sz w:val="24"/>
          <w:szCs w:val="24"/>
          <w:shd w:val="clear" w:color="auto" w:fill="FFFFFF"/>
          <w:lang w:val="en-US" w:bidi="en-US"/>
        </w:rPr>
      </w:pPr>
      <w:r>
        <w:rPr>
          <w:rFonts w:eastAsia="Georgia"/>
          <w:b/>
          <w:iCs/>
          <w:sz w:val="24"/>
          <w:szCs w:val="24"/>
          <w:shd w:val="clear" w:color="auto" w:fill="FFFFFF"/>
          <w:lang w:val="en-US" w:bidi="en-US"/>
        </w:rPr>
        <w:t xml:space="preserve">    Jannet</w:t>
      </w:r>
      <w:r>
        <w:rPr>
          <w:rFonts w:eastAsia="Times New Roman"/>
          <w:b/>
          <w:sz w:val="24"/>
          <w:szCs w:val="24"/>
          <w:lang w:val="en-US" w:bidi="en-US"/>
        </w:rPr>
        <w:t xml:space="preserve"> :</w:t>
      </w:r>
      <w:r>
        <w:rPr>
          <w:rFonts w:eastAsia="Times New Roman"/>
          <w:sz w:val="24"/>
          <w:szCs w:val="24"/>
          <w:lang w:val="en-US" w:bidi="en-US"/>
        </w:rPr>
        <w:t xml:space="preserve"> “ Yes, please.”</w:t>
      </w:r>
    </w:p>
    <w:p w14:paraId="114801EB" w14:textId="77777777" w:rsidR="00F84A43" w:rsidRDefault="00C57B47">
      <w:pPr>
        <w:widowControl w:val="0"/>
        <w:tabs>
          <w:tab w:val="left" w:pos="283"/>
          <w:tab w:val="left" w:pos="2835"/>
          <w:tab w:val="left" w:pos="5386"/>
          <w:tab w:val="left" w:pos="7937"/>
        </w:tabs>
        <w:spacing w:after="0" w:line="240" w:lineRule="auto"/>
        <w:ind w:left="283"/>
        <w:jc w:val="both"/>
        <w:rPr>
          <w:rFonts w:eastAsia="Times New Roman"/>
          <w:b/>
          <w:sz w:val="24"/>
          <w:szCs w:val="24"/>
          <w:lang w:val="en-US" w:bidi="km-KH"/>
        </w:rPr>
      </w:pPr>
      <w:r>
        <w:rPr>
          <w:rFonts w:eastAsia="Times New Roman"/>
          <w:b/>
          <w:sz w:val="24"/>
          <w:szCs w:val="24"/>
          <w:lang w:val="en-US" w:bidi="km-KH"/>
        </w:rPr>
        <w:t xml:space="preserve">A. </w:t>
      </w:r>
      <w:r>
        <w:rPr>
          <w:rFonts w:eastAsia="Times New Roman"/>
          <w:spacing w:val="10"/>
          <w:sz w:val="24"/>
          <w:szCs w:val="24"/>
          <w:shd w:val="clear" w:color="auto" w:fill="FFFFFF"/>
          <w:lang w:val="en-US" w:bidi="en-US"/>
        </w:rPr>
        <w:t xml:space="preserve">It’s a </w:t>
      </w:r>
      <w:r>
        <w:rPr>
          <w:rFonts w:eastAsia="Times New Roman"/>
          <w:sz w:val="24"/>
          <w:szCs w:val="24"/>
          <w:lang w:val="en-US" w:bidi="en-US"/>
        </w:rPr>
        <w:t xml:space="preserve">bit hot in here, isn’t </w:t>
      </w:r>
      <w:r>
        <w:rPr>
          <w:rFonts w:eastAsia="Times New Roman"/>
          <w:spacing w:val="10"/>
          <w:sz w:val="24"/>
          <w:szCs w:val="24"/>
          <w:shd w:val="clear" w:color="auto" w:fill="FFFFFF"/>
          <w:lang w:val="en-US" w:bidi="en-US"/>
        </w:rPr>
        <w:t>it?</w:t>
      </w:r>
      <w:r>
        <w:rPr>
          <w:rFonts w:eastAsia="Times New Roman"/>
          <w:b/>
          <w:spacing w:val="10"/>
          <w:sz w:val="24"/>
          <w:szCs w:val="24"/>
          <w:shd w:val="clear" w:color="auto" w:fill="FFFFFF"/>
          <w:lang w:val="en-US" w:bidi="en-US"/>
        </w:rPr>
        <w:tab/>
        <w:t xml:space="preserve">B. </w:t>
      </w:r>
      <w:r>
        <w:rPr>
          <w:rFonts w:eastAsia="Times New Roman"/>
          <w:sz w:val="24"/>
          <w:szCs w:val="24"/>
          <w:lang w:val="en-US" w:bidi="en-US"/>
        </w:rPr>
        <w:t>Would you like a</w:t>
      </w:r>
      <w:r>
        <w:rPr>
          <w:rFonts w:eastAsia="Times New Roman"/>
          <w:spacing w:val="10"/>
          <w:sz w:val="24"/>
          <w:szCs w:val="24"/>
          <w:shd w:val="clear" w:color="auto" w:fill="FFFFFF"/>
          <w:lang w:val="en-US" w:bidi="en-US"/>
        </w:rPr>
        <w:t xml:space="preserve"> cup of coffee?</w:t>
      </w:r>
    </w:p>
    <w:p w14:paraId="127E4AB2" w14:textId="77777777" w:rsidR="00F84A43" w:rsidRDefault="00C57B47">
      <w:pPr>
        <w:widowControl w:val="0"/>
        <w:tabs>
          <w:tab w:val="left" w:pos="283"/>
          <w:tab w:val="left" w:pos="2835"/>
          <w:tab w:val="left" w:pos="5386"/>
          <w:tab w:val="left" w:pos="7937"/>
        </w:tabs>
        <w:spacing w:after="0" w:line="240" w:lineRule="auto"/>
        <w:ind w:left="283"/>
        <w:jc w:val="both"/>
        <w:rPr>
          <w:rFonts w:eastAsia="Times New Roman"/>
          <w:sz w:val="24"/>
          <w:szCs w:val="24"/>
          <w:lang w:val="en-US" w:bidi="en-US"/>
        </w:rPr>
      </w:pPr>
      <w:r>
        <w:rPr>
          <w:rFonts w:eastAsia="Times New Roman"/>
          <w:b/>
          <w:sz w:val="24"/>
          <w:szCs w:val="24"/>
          <w:lang w:val="en-US" w:bidi="km-KH"/>
        </w:rPr>
        <w:t xml:space="preserve">C. </w:t>
      </w:r>
      <w:r>
        <w:rPr>
          <w:rFonts w:eastAsia="Times New Roman"/>
          <w:sz w:val="24"/>
          <w:szCs w:val="24"/>
          <w:lang w:val="en-US" w:bidi="en-US"/>
        </w:rPr>
        <w:t>Can you pass me the salt, please?</w:t>
      </w:r>
      <w:r>
        <w:rPr>
          <w:rFonts w:eastAsia="Times New Roman"/>
          <w:b/>
          <w:sz w:val="24"/>
          <w:szCs w:val="24"/>
          <w:lang w:val="en-US" w:bidi="en-US"/>
        </w:rPr>
        <w:tab/>
        <w:t xml:space="preserve">D. </w:t>
      </w:r>
      <w:r>
        <w:rPr>
          <w:rFonts w:eastAsia="Times New Roman"/>
          <w:sz w:val="24"/>
          <w:szCs w:val="24"/>
          <w:lang w:val="en-US" w:bidi="en-US"/>
        </w:rPr>
        <w:t>Do you mind if I sit here?</w:t>
      </w:r>
    </w:p>
    <w:p w14:paraId="12045C98" w14:textId="77777777" w:rsidR="00F84A43" w:rsidRDefault="00C57B47">
      <w:pPr>
        <w:tabs>
          <w:tab w:val="left" w:pos="284"/>
          <w:tab w:val="left" w:pos="2835"/>
          <w:tab w:val="left" w:pos="5387"/>
          <w:tab w:val="left" w:pos="7938"/>
        </w:tabs>
        <w:spacing w:after="0" w:line="240" w:lineRule="auto"/>
        <w:jc w:val="both"/>
        <w:rPr>
          <w:rFonts w:eastAsia="Calibri"/>
          <w:bCs/>
          <w:i/>
          <w:iCs/>
          <w:sz w:val="24"/>
          <w:szCs w:val="24"/>
          <w:lang w:val="en-US"/>
        </w:rPr>
      </w:pPr>
      <w:r>
        <w:rPr>
          <w:rFonts w:eastAsia="Calibri"/>
          <w:b/>
          <w:sz w:val="24"/>
          <w:szCs w:val="24"/>
          <w:lang w:val="en-US"/>
        </w:rPr>
        <w:t>16.</w:t>
      </w:r>
      <w:r>
        <w:rPr>
          <w:rFonts w:eastAsia="Calibri"/>
          <w:bCs/>
          <w:sz w:val="24"/>
          <w:szCs w:val="24"/>
          <w:lang w:val="en-US"/>
        </w:rPr>
        <w:t xml:space="preserve"> </w:t>
      </w:r>
      <w:r>
        <w:rPr>
          <w:rFonts w:eastAsia="Calibri"/>
          <w:bCs/>
          <w:i/>
          <w:iCs/>
          <w:sz w:val="24"/>
          <w:szCs w:val="24"/>
          <w:lang w:val="en-US"/>
        </w:rPr>
        <w:t>James</w:t>
      </w:r>
      <w:r>
        <w:rPr>
          <w:rFonts w:eastAsia="Calibri"/>
          <w:bCs/>
          <w:sz w:val="24"/>
          <w:szCs w:val="24"/>
          <w:lang w:val="en-US"/>
        </w:rPr>
        <w:t xml:space="preserve"> </w:t>
      </w:r>
      <w:r>
        <w:rPr>
          <w:rFonts w:eastAsia="Calibri"/>
          <w:bCs/>
          <w:i/>
          <w:iCs/>
          <w:sz w:val="24"/>
          <w:szCs w:val="24"/>
          <w:lang w:val="en-US"/>
        </w:rPr>
        <w:t>is talking to Ann about life in the past.</w:t>
      </w:r>
    </w:p>
    <w:p w14:paraId="4C60E319" w14:textId="77777777" w:rsidR="00F84A43" w:rsidRDefault="00C57B47">
      <w:pPr>
        <w:tabs>
          <w:tab w:val="left" w:pos="283"/>
          <w:tab w:val="left" w:pos="2835"/>
          <w:tab w:val="left" w:pos="5386"/>
          <w:tab w:val="left" w:pos="7937"/>
        </w:tabs>
        <w:spacing w:after="0" w:line="240" w:lineRule="auto"/>
        <w:jc w:val="both"/>
        <w:rPr>
          <w:rFonts w:eastAsia="Georgia"/>
          <w:iCs/>
          <w:sz w:val="24"/>
          <w:szCs w:val="24"/>
          <w:shd w:val="clear" w:color="auto" w:fill="FFFFFF"/>
          <w:lang w:val="en-US" w:bidi="en-US"/>
        </w:rPr>
      </w:pPr>
      <w:r>
        <w:rPr>
          <w:rFonts w:eastAsia="Georgia"/>
          <w:b/>
          <w:iCs/>
          <w:sz w:val="24"/>
          <w:szCs w:val="24"/>
          <w:shd w:val="clear" w:color="auto" w:fill="FFFFFF"/>
          <w:lang w:val="en-US" w:bidi="en-US"/>
        </w:rPr>
        <w:t xml:space="preserve">    James</w:t>
      </w:r>
      <w:r>
        <w:rPr>
          <w:rFonts w:eastAsia="Georgia"/>
          <w:b/>
          <w:i/>
          <w:iCs/>
          <w:sz w:val="24"/>
          <w:szCs w:val="24"/>
          <w:shd w:val="clear" w:color="auto" w:fill="FFFFFF"/>
          <w:lang w:val="en-US" w:bidi="en-US"/>
        </w:rPr>
        <w:t>:</w:t>
      </w:r>
      <w:r>
        <w:rPr>
          <w:rFonts w:eastAsia="Georgia"/>
          <w:i/>
          <w:iCs/>
          <w:sz w:val="24"/>
          <w:szCs w:val="24"/>
          <w:shd w:val="clear" w:color="auto" w:fill="FFFFFF"/>
          <w:lang w:val="en-US" w:bidi="en-US"/>
        </w:rPr>
        <w:t xml:space="preserve">“ </w:t>
      </w:r>
      <w:r>
        <w:rPr>
          <w:rFonts w:eastAsia="Georgia"/>
          <w:iCs/>
          <w:sz w:val="24"/>
          <w:szCs w:val="24"/>
          <w:shd w:val="clear" w:color="auto" w:fill="FFFFFF"/>
          <w:lang w:val="en-US" w:bidi="en-US"/>
        </w:rPr>
        <w:t>In the past, marriages used to be arranged by parents”</w:t>
      </w:r>
    </w:p>
    <w:p w14:paraId="3BF5128B" w14:textId="77777777" w:rsidR="00F84A43" w:rsidRDefault="00C57B47">
      <w:pPr>
        <w:widowControl w:val="0"/>
        <w:tabs>
          <w:tab w:val="left" w:pos="283"/>
          <w:tab w:val="left" w:pos="2835"/>
          <w:tab w:val="left" w:pos="5386"/>
          <w:tab w:val="left" w:pos="7937"/>
        </w:tabs>
        <w:spacing w:after="0" w:line="240" w:lineRule="auto"/>
        <w:jc w:val="both"/>
        <w:rPr>
          <w:rFonts w:eastAsia="Times New Roman"/>
          <w:b/>
          <w:sz w:val="24"/>
          <w:szCs w:val="24"/>
          <w:lang w:val="en-US" w:bidi="km-KH"/>
        </w:rPr>
      </w:pPr>
      <w:r>
        <w:rPr>
          <w:rFonts w:eastAsia="Georgia"/>
          <w:b/>
          <w:iCs/>
          <w:sz w:val="24"/>
          <w:szCs w:val="24"/>
          <w:shd w:val="clear" w:color="auto" w:fill="FFFFFF"/>
          <w:lang w:val="en-US" w:bidi="en-US"/>
        </w:rPr>
        <w:t xml:space="preserve">    Ann</w:t>
      </w:r>
      <w:r>
        <w:rPr>
          <w:rFonts w:eastAsia="Times New Roman"/>
          <w:b/>
          <w:sz w:val="24"/>
          <w:szCs w:val="24"/>
          <w:lang w:val="en-US" w:bidi="en-US"/>
        </w:rPr>
        <w:t xml:space="preserve"> :</w:t>
      </w:r>
      <w:r>
        <w:rPr>
          <w:rFonts w:eastAsia="Times New Roman"/>
          <w:sz w:val="24"/>
          <w:szCs w:val="24"/>
          <w:lang w:val="en-US" w:bidi="en-US"/>
        </w:rPr>
        <w:t xml:space="preserve"> “</w:t>
      </w:r>
      <w:r>
        <w:rPr>
          <w:rFonts w:eastAsia="Times New Roman"/>
          <w:sz w:val="24"/>
          <w:szCs w:val="24"/>
          <w:lang w:val="en-US" w:eastAsia="vi-VN" w:bidi="vi-VN"/>
        </w:rPr>
        <w:t>______</w:t>
      </w:r>
      <w:r>
        <w:rPr>
          <w:rFonts w:eastAsia="Times New Roman"/>
          <w:sz w:val="24"/>
          <w:szCs w:val="24"/>
          <w:lang w:val="en-US" w:bidi="en-US"/>
        </w:rPr>
        <w:t>.”</w:t>
      </w:r>
    </w:p>
    <w:p w14:paraId="43D53DE1" w14:textId="77777777" w:rsidR="00F84A43" w:rsidRDefault="00C57B47">
      <w:pPr>
        <w:widowControl w:val="0"/>
        <w:tabs>
          <w:tab w:val="left" w:pos="283"/>
          <w:tab w:val="left" w:pos="2835"/>
          <w:tab w:val="left" w:pos="5386"/>
          <w:tab w:val="left" w:pos="7937"/>
        </w:tabs>
        <w:spacing w:after="0" w:line="240" w:lineRule="auto"/>
        <w:ind w:left="283"/>
        <w:jc w:val="both"/>
        <w:rPr>
          <w:rFonts w:eastAsia="Times New Roman"/>
          <w:b/>
          <w:sz w:val="24"/>
          <w:szCs w:val="24"/>
          <w:lang w:val="en-US" w:bidi="km-KH"/>
        </w:rPr>
      </w:pPr>
      <w:r>
        <w:rPr>
          <w:rFonts w:eastAsia="Times New Roman"/>
          <w:b/>
          <w:sz w:val="24"/>
          <w:szCs w:val="24"/>
          <w:lang w:val="en-US" w:bidi="km-KH"/>
        </w:rPr>
        <w:lastRenderedPageBreak/>
        <w:t xml:space="preserve">A. </w:t>
      </w:r>
      <w:r>
        <w:rPr>
          <w:rFonts w:eastAsia="Times New Roman"/>
          <w:spacing w:val="10"/>
          <w:sz w:val="24"/>
          <w:szCs w:val="24"/>
          <w:shd w:val="clear" w:color="auto" w:fill="FFFFFF"/>
          <w:lang w:val="en-US" w:bidi="en-US"/>
        </w:rPr>
        <w:t>Sure. That’s right</w:t>
      </w:r>
      <w:r>
        <w:rPr>
          <w:rFonts w:eastAsia="Times New Roman"/>
          <w:b/>
          <w:spacing w:val="10"/>
          <w:sz w:val="24"/>
          <w:szCs w:val="24"/>
          <w:shd w:val="clear" w:color="auto" w:fill="FFFFFF"/>
          <w:lang w:val="en-US" w:bidi="en-US"/>
        </w:rPr>
        <w:tab/>
        <w:t xml:space="preserve">                                    B. </w:t>
      </w:r>
      <w:r>
        <w:rPr>
          <w:rFonts w:eastAsia="Times New Roman"/>
          <w:sz w:val="24"/>
          <w:szCs w:val="24"/>
          <w:lang w:val="en-US" w:bidi="en-US"/>
        </w:rPr>
        <w:t>I suppose it was.</w:t>
      </w:r>
    </w:p>
    <w:p w14:paraId="66B3C358" w14:textId="77777777" w:rsidR="00F84A43" w:rsidRDefault="00C57B47">
      <w:pPr>
        <w:widowControl w:val="0"/>
        <w:tabs>
          <w:tab w:val="left" w:pos="283"/>
          <w:tab w:val="left" w:pos="2835"/>
          <w:tab w:val="left" w:pos="5386"/>
          <w:tab w:val="left" w:pos="7937"/>
        </w:tabs>
        <w:spacing w:after="0" w:line="240" w:lineRule="auto"/>
        <w:ind w:left="283"/>
        <w:jc w:val="both"/>
        <w:rPr>
          <w:rFonts w:eastAsia="Times New Roman"/>
          <w:sz w:val="24"/>
          <w:szCs w:val="24"/>
          <w:lang w:val="en-US" w:bidi="en-US"/>
        </w:rPr>
      </w:pPr>
      <w:r>
        <w:rPr>
          <w:rFonts w:eastAsia="Times New Roman"/>
          <w:b/>
          <w:sz w:val="24"/>
          <w:szCs w:val="24"/>
          <w:lang w:val="en-US" w:bidi="km-KH"/>
        </w:rPr>
        <w:t xml:space="preserve">C. </w:t>
      </w:r>
      <w:r>
        <w:rPr>
          <w:rFonts w:eastAsia="Times New Roman"/>
          <w:sz w:val="24"/>
          <w:szCs w:val="24"/>
          <w:lang w:val="en-US" w:bidi="en-US"/>
        </w:rPr>
        <w:t>Really? I can’t imagine that.</w:t>
      </w:r>
      <w:r>
        <w:rPr>
          <w:rFonts w:eastAsia="Times New Roman"/>
          <w:b/>
          <w:sz w:val="24"/>
          <w:szCs w:val="24"/>
          <w:lang w:val="en-US" w:bidi="en-US"/>
        </w:rPr>
        <w:tab/>
        <w:t xml:space="preserve">D. </w:t>
      </w:r>
      <w:r>
        <w:rPr>
          <w:rFonts w:eastAsia="Times New Roman"/>
          <w:sz w:val="24"/>
          <w:szCs w:val="24"/>
          <w:lang w:val="en-US" w:bidi="en-US"/>
        </w:rPr>
        <w:t>That’s cool.</w:t>
      </w:r>
    </w:p>
    <w:p w14:paraId="1959E24F" w14:textId="77777777" w:rsidR="00F84A43" w:rsidRDefault="00C57B47">
      <w:pPr>
        <w:tabs>
          <w:tab w:val="left" w:pos="284"/>
          <w:tab w:val="left" w:pos="2835"/>
          <w:tab w:val="left" w:pos="5387"/>
          <w:tab w:val="left" w:pos="7938"/>
        </w:tabs>
        <w:spacing w:after="0" w:line="240" w:lineRule="auto"/>
        <w:jc w:val="both"/>
        <w:rPr>
          <w:rFonts w:eastAsia="Calibri"/>
          <w:bCs/>
          <w:i/>
          <w:w w:val="96"/>
          <w:sz w:val="24"/>
          <w:szCs w:val="24"/>
          <w:lang w:val="en-US"/>
        </w:rPr>
      </w:pPr>
      <w:r>
        <w:rPr>
          <w:rFonts w:eastAsia="SimSun"/>
          <w:b/>
          <w:i/>
          <w:sz w:val="24"/>
          <w:szCs w:val="24"/>
        </w:rPr>
        <w:t xml:space="preserve">Câu </w:t>
      </w:r>
      <w:r>
        <w:rPr>
          <w:rFonts w:eastAsia="Calibri"/>
          <w:b/>
          <w:i/>
          <w:sz w:val="24"/>
          <w:szCs w:val="24"/>
        </w:rPr>
        <w:t xml:space="preserve">III. </w:t>
      </w:r>
      <w:r>
        <w:rPr>
          <w:rFonts w:eastAsia="Calibri"/>
          <w:b/>
          <w:i/>
          <w:w w:val="96"/>
          <w:sz w:val="24"/>
          <w:szCs w:val="24"/>
        </w:rPr>
        <w:t xml:space="preserve">Tìm một lỗi sai trong bốn phần gạch chân A, B, C hoặc D trong các câu sau đây. </w:t>
      </w:r>
      <w:r>
        <w:rPr>
          <w:rFonts w:eastAsia="Calibri"/>
          <w:bCs/>
          <w:i/>
          <w:w w:val="96"/>
          <w:sz w:val="24"/>
          <w:szCs w:val="24"/>
          <w:lang w:val="en-US"/>
        </w:rPr>
        <w:t>(0,8 điểm)</w:t>
      </w:r>
    </w:p>
    <w:p w14:paraId="284BB449" w14:textId="77777777" w:rsidR="00F84A43" w:rsidRDefault="00C57B47">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 xml:space="preserve">1. </w:t>
      </w:r>
      <w:r>
        <w:rPr>
          <w:rFonts w:eastAsia="Calibri"/>
          <w:sz w:val="24"/>
          <w:szCs w:val="24"/>
          <w:lang w:val="en-US"/>
        </w:rPr>
        <w:t xml:space="preserve">The vegetables </w:t>
      </w:r>
      <w:r>
        <w:rPr>
          <w:rFonts w:eastAsia="Calibri"/>
          <w:sz w:val="24"/>
          <w:szCs w:val="24"/>
          <w:u w:val="single"/>
          <w:lang w:val="en-US"/>
        </w:rPr>
        <w:t>were watering</w:t>
      </w:r>
      <w:r>
        <w:rPr>
          <w:rFonts w:eastAsia="Calibri"/>
          <w:sz w:val="24"/>
          <w:szCs w:val="24"/>
          <w:lang w:val="en-US"/>
        </w:rPr>
        <w:t xml:space="preserve"> by my grandfather </w:t>
      </w:r>
      <w:r>
        <w:rPr>
          <w:rFonts w:eastAsia="Calibri"/>
          <w:sz w:val="24"/>
          <w:szCs w:val="24"/>
          <w:u w:val="single"/>
          <w:lang w:val="en-US"/>
        </w:rPr>
        <w:t>when</w:t>
      </w:r>
      <w:r>
        <w:rPr>
          <w:rFonts w:eastAsia="Calibri"/>
          <w:sz w:val="24"/>
          <w:szCs w:val="24"/>
          <w:lang w:val="en-US"/>
        </w:rPr>
        <w:t xml:space="preserve"> I </w:t>
      </w:r>
      <w:r>
        <w:rPr>
          <w:rFonts w:eastAsia="Calibri"/>
          <w:sz w:val="24"/>
          <w:szCs w:val="24"/>
          <w:u w:val="single"/>
          <w:lang w:val="en-US"/>
        </w:rPr>
        <w:t>came</w:t>
      </w:r>
      <w:r>
        <w:rPr>
          <w:rFonts w:eastAsia="Calibri"/>
          <w:sz w:val="24"/>
          <w:szCs w:val="24"/>
          <w:lang w:val="en-US"/>
        </w:rPr>
        <w:t xml:space="preserve"> home from </w:t>
      </w:r>
      <w:r>
        <w:rPr>
          <w:rFonts w:eastAsia="Calibri"/>
          <w:sz w:val="24"/>
          <w:szCs w:val="24"/>
          <w:u w:val="single"/>
          <w:lang w:val="en-US"/>
        </w:rPr>
        <w:t>work</w:t>
      </w:r>
      <w:r>
        <w:rPr>
          <w:rFonts w:eastAsia="Calibri"/>
          <w:sz w:val="24"/>
          <w:szCs w:val="24"/>
          <w:lang w:val="en-US"/>
        </w:rPr>
        <w:t>.</w:t>
      </w:r>
    </w:p>
    <w:p w14:paraId="7B502836" w14:textId="77777777" w:rsidR="00F84A43" w:rsidRDefault="00C57B47">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ab/>
        <w:t xml:space="preserve">A. </w:t>
      </w:r>
      <w:r>
        <w:rPr>
          <w:rFonts w:eastAsia="Calibri"/>
          <w:sz w:val="24"/>
          <w:szCs w:val="24"/>
          <w:lang w:val="en-US"/>
        </w:rPr>
        <w:t>came</w:t>
      </w:r>
      <w:r>
        <w:rPr>
          <w:rFonts w:eastAsia="Calibri"/>
          <w:sz w:val="24"/>
          <w:szCs w:val="24"/>
          <w:lang w:val="en-US"/>
        </w:rPr>
        <w:tab/>
      </w:r>
      <w:r>
        <w:rPr>
          <w:rFonts w:eastAsia="Calibri"/>
          <w:b/>
          <w:sz w:val="24"/>
          <w:szCs w:val="24"/>
          <w:lang w:val="en-US"/>
        </w:rPr>
        <w:t xml:space="preserve">B. </w:t>
      </w:r>
      <w:r>
        <w:rPr>
          <w:rFonts w:eastAsia="Calibri"/>
          <w:sz w:val="24"/>
          <w:szCs w:val="24"/>
          <w:lang w:val="en-US"/>
        </w:rPr>
        <w:t>work</w:t>
      </w:r>
      <w:r>
        <w:rPr>
          <w:rFonts w:eastAsia="Calibri"/>
          <w:sz w:val="24"/>
          <w:szCs w:val="24"/>
          <w:lang w:val="en-US"/>
        </w:rPr>
        <w:tab/>
      </w:r>
      <w:r>
        <w:rPr>
          <w:rFonts w:eastAsia="Calibri"/>
          <w:b/>
          <w:sz w:val="24"/>
          <w:szCs w:val="24"/>
          <w:lang w:val="en-US"/>
        </w:rPr>
        <w:t xml:space="preserve">C. </w:t>
      </w:r>
      <w:r>
        <w:rPr>
          <w:rFonts w:eastAsia="Calibri"/>
          <w:sz w:val="24"/>
          <w:szCs w:val="24"/>
          <w:lang w:val="en-US"/>
        </w:rPr>
        <w:t>were watering</w:t>
      </w:r>
      <w:r>
        <w:rPr>
          <w:rFonts w:eastAsia="Calibri"/>
          <w:sz w:val="24"/>
          <w:szCs w:val="24"/>
          <w:lang w:val="en-US"/>
        </w:rPr>
        <w:tab/>
      </w:r>
      <w:r>
        <w:rPr>
          <w:rFonts w:eastAsia="Calibri"/>
          <w:b/>
          <w:sz w:val="24"/>
          <w:szCs w:val="24"/>
          <w:lang w:val="en-US"/>
        </w:rPr>
        <w:t xml:space="preserve">D. </w:t>
      </w:r>
      <w:r>
        <w:rPr>
          <w:rFonts w:eastAsia="Calibri"/>
          <w:sz w:val="24"/>
          <w:szCs w:val="24"/>
          <w:lang w:val="en-US"/>
        </w:rPr>
        <w:t>when</w:t>
      </w:r>
    </w:p>
    <w:p w14:paraId="4D239BB3" w14:textId="77777777" w:rsidR="00F84A43" w:rsidRDefault="00C57B47">
      <w:pPr>
        <w:widowControl w:val="0"/>
        <w:tabs>
          <w:tab w:val="left" w:pos="284"/>
          <w:tab w:val="left" w:pos="2835"/>
          <w:tab w:val="left" w:pos="5387"/>
          <w:tab w:val="left" w:pos="7938"/>
        </w:tabs>
        <w:autoSpaceDE w:val="0"/>
        <w:autoSpaceDN w:val="0"/>
        <w:spacing w:after="0" w:line="240" w:lineRule="auto"/>
        <w:jc w:val="both"/>
        <w:rPr>
          <w:rFonts w:eastAsia="Times New Roman"/>
          <w:sz w:val="24"/>
          <w:szCs w:val="24"/>
          <w:lang w:val="en-US"/>
        </w:rPr>
      </w:pPr>
      <w:r>
        <w:rPr>
          <w:rFonts w:eastAsia="Calibri"/>
          <w:b/>
          <w:sz w:val="24"/>
          <w:szCs w:val="24"/>
          <w:lang w:val="en-US"/>
        </w:rPr>
        <w:t xml:space="preserve">2. </w:t>
      </w:r>
      <w:r>
        <w:rPr>
          <w:rFonts w:eastAsia="Times New Roman"/>
          <w:sz w:val="24"/>
          <w:szCs w:val="24"/>
          <w:u w:val="single"/>
          <w:lang w:val="en-US"/>
        </w:rPr>
        <w:t>Whenever</w:t>
      </w:r>
      <w:r>
        <w:rPr>
          <w:rFonts w:eastAsia="Times New Roman"/>
          <w:sz w:val="24"/>
          <w:szCs w:val="24"/>
          <w:lang w:val="en-US"/>
        </w:rPr>
        <w:t xml:space="preserve"> my son has some troubles </w:t>
      </w:r>
      <w:r>
        <w:rPr>
          <w:rFonts w:eastAsia="Times New Roman"/>
          <w:sz w:val="24"/>
          <w:szCs w:val="24"/>
          <w:u w:val="single"/>
          <w:lang w:val="en-US"/>
        </w:rPr>
        <w:t>solving</w:t>
      </w:r>
      <w:r>
        <w:rPr>
          <w:rFonts w:eastAsia="Times New Roman"/>
          <w:sz w:val="24"/>
          <w:szCs w:val="24"/>
          <w:lang w:val="en-US"/>
        </w:rPr>
        <w:t xml:space="preserve"> the problems, I am willing </w:t>
      </w:r>
      <w:r>
        <w:rPr>
          <w:rFonts w:eastAsia="Times New Roman"/>
          <w:sz w:val="24"/>
          <w:szCs w:val="24"/>
          <w:u w:val="single"/>
          <w:lang w:val="en-US"/>
        </w:rPr>
        <w:t>to give</w:t>
      </w:r>
      <w:r>
        <w:rPr>
          <w:rFonts w:eastAsia="Times New Roman"/>
          <w:sz w:val="24"/>
          <w:szCs w:val="24"/>
          <w:lang w:val="en-US"/>
        </w:rPr>
        <w:t xml:space="preserve"> </w:t>
      </w:r>
      <w:r>
        <w:rPr>
          <w:rFonts w:eastAsia="Times New Roman"/>
          <w:sz w:val="24"/>
          <w:szCs w:val="24"/>
          <w:u w:val="single"/>
          <w:lang w:val="en-US"/>
        </w:rPr>
        <w:t>them</w:t>
      </w:r>
      <w:r>
        <w:rPr>
          <w:rFonts w:eastAsia="Times New Roman"/>
          <w:sz w:val="24"/>
          <w:szCs w:val="24"/>
          <w:lang w:val="en-US"/>
        </w:rPr>
        <w:t xml:space="preserve"> a hand.</w:t>
      </w:r>
    </w:p>
    <w:p w14:paraId="6A18F412" w14:textId="77777777" w:rsidR="00F84A43" w:rsidRDefault="00C57B47">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ab/>
        <w:t xml:space="preserve">A. </w:t>
      </w:r>
      <w:r>
        <w:rPr>
          <w:rFonts w:eastAsia="Times New Roman"/>
          <w:sz w:val="24"/>
          <w:szCs w:val="24"/>
          <w:lang w:val="en-US"/>
        </w:rPr>
        <w:t>Whenever</w:t>
      </w:r>
      <w:r>
        <w:rPr>
          <w:rFonts w:eastAsia="Calibri"/>
          <w:b/>
          <w:sz w:val="24"/>
          <w:szCs w:val="24"/>
          <w:lang w:val="en-US"/>
        </w:rPr>
        <w:tab/>
        <w:t xml:space="preserve">B. </w:t>
      </w:r>
      <w:r>
        <w:rPr>
          <w:rFonts w:eastAsia="Times New Roman"/>
          <w:sz w:val="24"/>
          <w:szCs w:val="24"/>
          <w:lang w:val="en-US"/>
        </w:rPr>
        <w:t>them</w:t>
      </w:r>
      <w:r>
        <w:rPr>
          <w:rFonts w:eastAsia="Times New Roman"/>
          <w:sz w:val="24"/>
          <w:szCs w:val="24"/>
          <w:lang w:val="en-US"/>
        </w:rPr>
        <w:tab/>
      </w:r>
      <w:r>
        <w:rPr>
          <w:rFonts w:eastAsia="Calibri"/>
          <w:b/>
          <w:sz w:val="24"/>
          <w:szCs w:val="24"/>
          <w:lang w:val="en-US"/>
        </w:rPr>
        <w:t xml:space="preserve">C. </w:t>
      </w:r>
      <w:r>
        <w:rPr>
          <w:rFonts w:eastAsia="Times New Roman"/>
          <w:sz w:val="24"/>
          <w:szCs w:val="24"/>
          <w:lang w:val="en-US"/>
        </w:rPr>
        <w:t>solving</w:t>
      </w:r>
      <w:r>
        <w:rPr>
          <w:rFonts w:eastAsia="Calibri"/>
          <w:b/>
          <w:sz w:val="24"/>
          <w:szCs w:val="24"/>
          <w:lang w:val="en-US"/>
        </w:rPr>
        <w:tab/>
        <w:t xml:space="preserve">D. </w:t>
      </w:r>
      <w:r>
        <w:rPr>
          <w:rFonts w:eastAsia="Calibri"/>
          <w:bCs/>
          <w:sz w:val="24"/>
          <w:szCs w:val="24"/>
          <w:lang w:val="en-US"/>
        </w:rPr>
        <w:t xml:space="preserve">to </w:t>
      </w:r>
      <w:r>
        <w:rPr>
          <w:rFonts w:eastAsia="Times New Roman"/>
          <w:sz w:val="24"/>
          <w:szCs w:val="24"/>
          <w:lang w:val="en-US"/>
        </w:rPr>
        <w:t>give</w:t>
      </w:r>
    </w:p>
    <w:p w14:paraId="5A5852C5" w14:textId="77777777" w:rsidR="00F84A43" w:rsidRDefault="00C57B47">
      <w:pPr>
        <w:pStyle w:val="NoSpacing"/>
        <w:rPr>
          <w:rFonts w:eastAsia="Times New Roman"/>
          <w:sz w:val="24"/>
          <w:szCs w:val="24"/>
          <w:lang w:val="en-US"/>
        </w:rPr>
      </w:pPr>
      <w:r>
        <w:rPr>
          <w:rFonts w:eastAsia="Calibri"/>
          <w:b/>
          <w:sz w:val="24"/>
          <w:szCs w:val="24"/>
          <w:lang w:val="en-US"/>
        </w:rPr>
        <w:t xml:space="preserve">3. </w:t>
      </w:r>
      <w:r>
        <w:rPr>
          <w:rFonts w:eastAsia="SimSun"/>
          <w:kern w:val="2"/>
          <w:sz w:val="24"/>
          <w:szCs w:val="24"/>
          <w:lang w:val="en-US" w:eastAsia="zh-CN"/>
        </w:rPr>
        <w:t xml:space="preserve">Remember </w:t>
      </w:r>
      <w:r>
        <w:rPr>
          <w:rFonts w:eastAsia="SimSun"/>
          <w:kern w:val="2"/>
          <w:sz w:val="24"/>
          <w:szCs w:val="24"/>
          <w:u w:val="single"/>
          <w:lang w:val="en-US" w:eastAsia="zh-CN"/>
        </w:rPr>
        <w:t>not</w:t>
      </w:r>
      <w:r>
        <w:rPr>
          <w:rFonts w:eastAsia="SimSun"/>
          <w:kern w:val="2"/>
          <w:sz w:val="24"/>
          <w:szCs w:val="24"/>
          <w:lang w:val="en-US" w:eastAsia="zh-CN"/>
        </w:rPr>
        <w:t xml:space="preserve"> to skip </w:t>
      </w:r>
      <w:r>
        <w:rPr>
          <w:rFonts w:eastAsia="SimSun"/>
          <w:kern w:val="2"/>
          <w:sz w:val="24"/>
          <w:szCs w:val="24"/>
          <w:u w:val="single"/>
          <w:lang w:val="en-US" w:eastAsia="zh-CN"/>
        </w:rPr>
        <w:t>the breakfast</w:t>
      </w:r>
      <w:r>
        <w:rPr>
          <w:rFonts w:eastAsia="SimSun"/>
          <w:kern w:val="2"/>
          <w:sz w:val="24"/>
          <w:szCs w:val="24"/>
          <w:lang w:val="en-US" w:eastAsia="zh-CN"/>
        </w:rPr>
        <w:t xml:space="preserve"> because </w:t>
      </w:r>
      <w:r>
        <w:rPr>
          <w:rFonts w:eastAsia="SimSun"/>
          <w:kern w:val="2"/>
          <w:sz w:val="24"/>
          <w:szCs w:val="24"/>
          <w:u w:val="single"/>
          <w:lang w:val="en-US" w:eastAsia="zh-CN"/>
        </w:rPr>
        <w:t>it's</w:t>
      </w:r>
      <w:r>
        <w:rPr>
          <w:rFonts w:eastAsia="SimSun"/>
          <w:kern w:val="2"/>
          <w:sz w:val="24"/>
          <w:szCs w:val="24"/>
          <w:lang w:val="en-US" w:eastAsia="zh-CN"/>
        </w:rPr>
        <w:t xml:space="preserve"> the </w:t>
      </w:r>
      <w:r>
        <w:rPr>
          <w:rFonts w:eastAsia="SimSun"/>
          <w:kern w:val="2"/>
          <w:sz w:val="24"/>
          <w:szCs w:val="24"/>
          <w:u w:val="single"/>
          <w:lang w:val="en-US" w:eastAsia="zh-CN"/>
        </w:rPr>
        <w:t>most important</w:t>
      </w:r>
      <w:r>
        <w:rPr>
          <w:rFonts w:eastAsia="SimSun"/>
          <w:kern w:val="2"/>
          <w:sz w:val="24"/>
          <w:szCs w:val="24"/>
          <w:lang w:val="en-US" w:eastAsia="zh-CN"/>
        </w:rPr>
        <w:t xml:space="preserve"> meal.</w:t>
      </w:r>
    </w:p>
    <w:p w14:paraId="096C2F8E" w14:textId="77777777" w:rsidR="00F84A43" w:rsidRDefault="00C57B47">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ab/>
        <w:t xml:space="preserve">A. </w:t>
      </w:r>
      <w:r>
        <w:rPr>
          <w:rFonts w:eastAsia="Calibri"/>
          <w:sz w:val="24"/>
          <w:szCs w:val="24"/>
          <w:lang w:val="en-US"/>
        </w:rPr>
        <w:t xml:space="preserve">most important </w:t>
      </w:r>
      <w:r>
        <w:rPr>
          <w:rFonts w:eastAsia="Calibri"/>
          <w:b/>
          <w:sz w:val="24"/>
          <w:szCs w:val="24"/>
          <w:lang w:val="en-US"/>
        </w:rPr>
        <w:tab/>
        <w:t xml:space="preserve">B. </w:t>
      </w:r>
      <w:r>
        <w:rPr>
          <w:rFonts w:eastAsia="Times New Roman"/>
          <w:sz w:val="24"/>
          <w:szCs w:val="24"/>
          <w:lang w:val="en-US"/>
        </w:rPr>
        <w:t>not</w:t>
      </w:r>
      <w:r>
        <w:rPr>
          <w:rFonts w:eastAsia="Calibri"/>
          <w:b/>
          <w:sz w:val="24"/>
          <w:szCs w:val="24"/>
          <w:lang w:val="en-US"/>
        </w:rPr>
        <w:tab/>
        <w:t>C</w:t>
      </w:r>
      <w:r>
        <w:rPr>
          <w:rFonts w:eastAsia="Calibri"/>
          <w:bCs/>
          <w:sz w:val="24"/>
          <w:szCs w:val="24"/>
          <w:lang w:val="en-US"/>
        </w:rPr>
        <w:t>. it’s</w:t>
      </w:r>
      <w:r>
        <w:rPr>
          <w:rFonts w:eastAsia="Calibri"/>
          <w:b/>
          <w:sz w:val="24"/>
          <w:szCs w:val="24"/>
          <w:lang w:val="en-US"/>
        </w:rPr>
        <w:tab/>
        <w:t xml:space="preserve">D. </w:t>
      </w:r>
      <w:r>
        <w:rPr>
          <w:rFonts w:eastAsia="Times New Roman"/>
          <w:sz w:val="24"/>
          <w:szCs w:val="24"/>
          <w:lang w:val="en-US"/>
        </w:rPr>
        <w:t>the breakfast</w:t>
      </w:r>
    </w:p>
    <w:p w14:paraId="166901DA" w14:textId="77777777" w:rsidR="00F84A43" w:rsidRDefault="00C57B47">
      <w:pPr>
        <w:tabs>
          <w:tab w:val="left" w:pos="284"/>
          <w:tab w:val="left" w:pos="2835"/>
          <w:tab w:val="left" w:pos="5387"/>
          <w:tab w:val="left" w:pos="7938"/>
        </w:tabs>
        <w:spacing w:after="0" w:line="240" w:lineRule="auto"/>
        <w:jc w:val="both"/>
        <w:rPr>
          <w:rFonts w:eastAsia="Times New Roman"/>
          <w:sz w:val="24"/>
          <w:szCs w:val="24"/>
          <w:lang w:val="en-US"/>
        </w:rPr>
      </w:pPr>
      <w:r>
        <w:rPr>
          <w:rFonts w:eastAsia="SimSun"/>
          <w:b/>
          <w:kern w:val="2"/>
          <w:sz w:val="24"/>
          <w:szCs w:val="24"/>
          <w:lang w:val="en-US" w:eastAsia="zh-CN"/>
        </w:rPr>
        <w:t>4</w:t>
      </w:r>
      <w:r>
        <w:rPr>
          <w:rFonts w:eastAsia="SimSun"/>
          <w:kern w:val="2"/>
          <w:sz w:val="24"/>
          <w:szCs w:val="24"/>
          <w:lang w:val="en-US" w:eastAsia="zh-CN"/>
        </w:rPr>
        <w:t xml:space="preserve">. </w:t>
      </w:r>
      <w:r>
        <w:rPr>
          <w:rFonts w:eastAsia="Calibri"/>
          <w:b/>
          <w:sz w:val="24"/>
          <w:szCs w:val="24"/>
          <w:lang w:val="en-US"/>
        </w:rPr>
        <w:t xml:space="preserve">4. </w:t>
      </w:r>
      <w:r>
        <w:rPr>
          <w:rFonts w:eastAsia="Times New Roman"/>
          <w:sz w:val="24"/>
          <w:szCs w:val="24"/>
          <w:lang w:val="en-US"/>
        </w:rPr>
        <w:t xml:space="preserve">Minh suggested </w:t>
      </w:r>
      <w:r>
        <w:rPr>
          <w:rFonts w:eastAsia="Times New Roman"/>
          <w:sz w:val="24"/>
          <w:szCs w:val="24"/>
          <w:u w:val="single"/>
          <w:lang w:val="en-US"/>
        </w:rPr>
        <w:t>to go</w:t>
      </w:r>
      <w:r>
        <w:rPr>
          <w:rFonts w:eastAsia="Times New Roman"/>
          <w:sz w:val="24"/>
          <w:szCs w:val="24"/>
          <w:lang w:val="en-US"/>
        </w:rPr>
        <w:t xml:space="preserve"> to Phong Nha Cave</w:t>
      </w:r>
      <w:r>
        <w:rPr>
          <w:rFonts w:eastAsia="Times New Roman"/>
          <w:sz w:val="24"/>
          <w:szCs w:val="24"/>
          <w:u w:val="single"/>
          <w:lang w:val="en-US"/>
        </w:rPr>
        <w:t xml:space="preserve"> since</w:t>
      </w:r>
      <w:r>
        <w:rPr>
          <w:rFonts w:eastAsia="Times New Roman"/>
          <w:sz w:val="24"/>
          <w:szCs w:val="24"/>
          <w:lang w:val="en-US"/>
        </w:rPr>
        <w:t xml:space="preserve"> it’s</w:t>
      </w:r>
      <w:r>
        <w:rPr>
          <w:rFonts w:eastAsia="Times New Roman"/>
          <w:sz w:val="24"/>
          <w:szCs w:val="24"/>
          <w:u w:val="single"/>
          <w:lang w:val="en-US"/>
        </w:rPr>
        <w:t xml:space="preserve"> a </w:t>
      </w:r>
      <w:r>
        <w:rPr>
          <w:rFonts w:eastAsia="Times New Roman"/>
          <w:sz w:val="24"/>
          <w:szCs w:val="24"/>
          <w:lang w:val="en-US"/>
        </w:rPr>
        <w:t>famous</w:t>
      </w:r>
      <w:r>
        <w:rPr>
          <w:rFonts w:eastAsia="Times New Roman"/>
          <w:sz w:val="24"/>
          <w:szCs w:val="24"/>
          <w:u w:val="single"/>
          <w:lang w:val="en-US"/>
        </w:rPr>
        <w:t xml:space="preserve"> natural wonder </w:t>
      </w:r>
      <w:r>
        <w:rPr>
          <w:rFonts w:eastAsia="Times New Roman"/>
          <w:sz w:val="24"/>
          <w:szCs w:val="24"/>
          <w:lang w:val="en-US"/>
        </w:rPr>
        <w:t>of Vietnam.</w:t>
      </w:r>
    </w:p>
    <w:p w14:paraId="5578C290" w14:textId="77777777" w:rsidR="00F84A43" w:rsidRDefault="00C57B47">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ab/>
        <w:t xml:space="preserve">A. </w:t>
      </w:r>
      <w:r>
        <w:rPr>
          <w:rFonts w:eastAsia="Times New Roman"/>
          <w:sz w:val="24"/>
          <w:szCs w:val="24"/>
          <w:lang w:val="en-US"/>
        </w:rPr>
        <w:t>to go</w:t>
      </w:r>
      <w:r>
        <w:rPr>
          <w:rFonts w:eastAsia="Calibri"/>
          <w:b/>
          <w:sz w:val="24"/>
          <w:szCs w:val="24"/>
          <w:lang w:val="en-US"/>
        </w:rPr>
        <w:tab/>
        <w:t xml:space="preserve">B. </w:t>
      </w:r>
      <w:r>
        <w:rPr>
          <w:rFonts w:eastAsia="Times New Roman"/>
          <w:sz w:val="24"/>
          <w:szCs w:val="24"/>
          <w:lang w:val="en-US"/>
        </w:rPr>
        <w:t>since</w:t>
      </w:r>
      <w:r>
        <w:rPr>
          <w:rFonts w:eastAsia="Calibri"/>
          <w:b/>
          <w:sz w:val="24"/>
          <w:szCs w:val="24"/>
          <w:lang w:val="en-US"/>
        </w:rPr>
        <w:tab/>
        <w:t>C.</w:t>
      </w:r>
      <w:r>
        <w:rPr>
          <w:rFonts w:eastAsia="Times New Roman"/>
          <w:sz w:val="24"/>
          <w:szCs w:val="24"/>
          <w:lang w:val="en-US"/>
        </w:rPr>
        <w:t xml:space="preserve"> a</w:t>
      </w:r>
      <w:r>
        <w:rPr>
          <w:rFonts w:eastAsia="Calibri"/>
          <w:b/>
          <w:sz w:val="24"/>
          <w:szCs w:val="24"/>
          <w:lang w:val="en-US"/>
        </w:rPr>
        <w:tab/>
        <w:t xml:space="preserve">D. </w:t>
      </w:r>
      <w:r>
        <w:rPr>
          <w:rFonts w:eastAsia="Times New Roman"/>
          <w:sz w:val="24"/>
          <w:szCs w:val="24"/>
          <w:lang w:val="en-US"/>
        </w:rPr>
        <w:t>natural wonder</w:t>
      </w:r>
    </w:p>
    <w:p w14:paraId="14CCFB43" w14:textId="77777777" w:rsidR="00F84A43" w:rsidRDefault="00C57B47">
      <w:pPr>
        <w:widowControl w:val="0"/>
        <w:spacing w:after="0" w:line="240" w:lineRule="auto"/>
        <w:jc w:val="both"/>
        <w:rPr>
          <w:rFonts w:eastAsia="Calibri"/>
          <w:bCs/>
          <w:sz w:val="24"/>
          <w:szCs w:val="24"/>
          <w:lang w:val="en-US"/>
        </w:rPr>
      </w:pPr>
      <w:r>
        <w:rPr>
          <w:rFonts w:eastAsia="SimSun"/>
          <w:b/>
          <w:i/>
          <w:sz w:val="24"/>
          <w:szCs w:val="24"/>
          <w:lang w:val="en-US"/>
        </w:rPr>
        <w:t xml:space="preserve">Câu </w:t>
      </w:r>
      <w:r>
        <w:rPr>
          <w:rFonts w:eastAsia="Times New Roman"/>
          <w:b/>
          <w:i/>
          <w:sz w:val="24"/>
          <w:szCs w:val="24"/>
          <w:lang w:val="en-US"/>
        </w:rPr>
        <w:t xml:space="preserve">IV. </w:t>
      </w:r>
      <w:r>
        <w:rPr>
          <w:rFonts w:eastAsia="Calibri"/>
          <w:b/>
          <w:i/>
          <w:sz w:val="24"/>
          <w:szCs w:val="24"/>
          <w:lang w:val="en-US"/>
        </w:rPr>
        <w:t xml:space="preserve">Viết dạng đúng của các động từ trong ngoặc để hoàn thành các câu sau. </w:t>
      </w:r>
      <w:r>
        <w:rPr>
          <w:rFonts w:eastAsia="Calibri"/>
          <w:bCs/>
          <w:i/>
          <w:sz w:val="24"/>
          <w:szCs w:val="24"/>
          <w:lang w:val="en-US"/>
        </w:rPr>
        <w:t>(0,8 điểm)</w:t>
      </w:r>
    </w:p>
    <w:p w14:paraId="16CFF0DD" w14:textId="77777777" w:rsidR="00F84A43" w:rsidRDefault="00C57B47">
      <w:pPr>
        <w:widowControl w:val="0"/>
        <w:spacing w:after="0" w:line="240" w:lineRule="auto"/>
        <w:rPr>
          <w:rFonts w:eastAsia="SimSun"/>
          <w:kern w:val="2"/>
          <w:sz w:val="24"/>
          <w:szCs w:val="24"/>
          <w:lang w:val="en-US" w:eastAsia="zh-CN"/>
        </w:rPr>
      </w:pPr>
      <w:r>
        <w:rPr>
          <w:rFonts w:eastAsia="SimSun"/>
          <w:b/>
          <w:kern w:val="2"/>
          <w:sz w:val="24"/>
          <w:szCs w:val="24"/>
          <w:lang w:val="en-US" w:eastAsia="zh-CN"/>
        </w:rPr>
        <w:t>1</w:t>
      </w:r>
      <w:r>
        <w:rPr>
          <w:rFonts w:eastAsia="SimSun"/>
          <w:kern w:val="2"/>
          <w:sz w:val="24"/>
          <w:szCs w:val="24"/>
          <w:lang w:val="en-US" w:eastAsia="zh-CN"/>
        </w:rPr>
        <w:t>. When I (</w:t>
      </w:r>
      <w:r>
        <w:rPr>
          <w:rFonts w:eastAsia="SimSun"/>
          <w:b/>
          <w:kern w:val="2"/>
          <w:sz w:val="24"/>
          <w:szCs w:val="24"/>
          <w:lang w:val="en-US" w:eastAsia="zh-CN"/>
        </w:rPr>
        <w:t>come</w:t>
      </w:r>
      <w:r>
        <w:rPr>
          <w:rFonts w:eastAsia="SimSun"/>
          <w:kern w:val="2"/>
          <w:sz w:val="24"/>
          <w:szCs w:val="24"/>
          <w:lang w:val="en-US" w:eastAsia="zh-CN"/>
        </w:rPr>
        <w:t xml:space="preserve">) </w:t>
      </w:r>
      <w:r>
        <w:rPr>
          <w:rFonts w:eastAsia="Times New Roman"/>
          <w:sz w:val="24"/>
          <w:szCs w:val="24"/>
          <w:lang w:val="en-US" w:eastAsia="vi-VN" w:bidi="vi-VN"/>
        </w:rPr>
        <w:t>______</w:t>
      </w:r>
      <w:r>
        <w:rPr>
          <w:shd w:val="clear" w:color="auto" w:fill="FFFFFF"/>
          <w:lang w:val="en-US"/>
        </w:rPr>
        <w:t xml:space="preserve">  </w:t>
      </w:r>
      <w:r>
        <w:rPr>
          <w:rFonts w:eastAsia="SimSun"/>
          <w:kern w:val="2"/>
          <w:sz w:val="24"/>
          <w:szCs w:val="24"/>
          <w:lang w:val="en-US" w:eastAsia="zh-CN"/>
        </w:rPr>
        <w:t>home from work, my mother was cooking dinner.</w:t>
      </w:r>
    </w:p>
    <w:p w14:paraId="4258189D" w14:textId="77777777" w:rsidR="00F84A43" w:rsidRDefault="00C57B47">
      <w:pPr>
        <w:widowControl w:val="0"/>
        <w:spacing w:after="0" w:line="240" w:lineRule="auto"/>
        <w:rPr>
          <w:rFonts w:eastAsia="SimSun"/>
          <w:kern w:val="2"/>
          <w:sz w:val="24"/>
          <w:szCs w:val="24"/>
          <w:lang w:val="en-US" w:eastAsia="zh-CN"/>
        </w:rPr>
      </w:pPr>
      <w:r>
        <w:rPr>
          <w:rFonts w:eastAsia="SimSun"/>
          <w:b/>
          <w:kern w:val="2"/>
          <w:sz w:val="24"/>
          <w:szCs w:val="24"/>
          <w:lang w:val="en-US" w:eastAsia="zh-CN"/>
        </w:rPr>
        <w:t>2</w:t>
      </w:r>
      <w:r>
        <w:rPr>
          <w:rFonts w:eastAsia="SimSun"/>
          <w:kern w:val="2"/>
          <w:sz w:val="24"/>
          <w:szCs w:val="24"/>
          <w:lang w:val="en-US" w:eastAsia="zh-CN"/>
        </w:rPr>
        <w:t>. He (</w:t>
      </w:r>
      <w:r>
        <w:rPr>
          <w:rFonts w:eastAsia="SimSun"/>
          <w:b/>
          <w:kern w:val="2"/>
          <w:sz w:val="24"/>
          <w:szCs w:val="24"/>
          <w:lang w:val="en-US" w:eastAsia="zh-CN"/>
        </w:rPr>
        <w:t xml:space="preserve">not speak) </w:t>
      </w:r>
      <w:r>
        <w:rPr>
          <w:rFonts w:eastAsia="Times New Roman"/>
          <w:sz w:val="24"/>
          <w:szCs w:val="24"/>
          <w:lang w:val="en-US" w:eastAsia="vi-VN" w:bidi="vi-VN"/>
        </w:rPr>
        <w:t>______</w:t>
      </w:r>
      <w:r>
        <w:rPr>
          <w:shd w:val="clear" w:color="auto" w:fill="FFFFFF"/>
          <w:lang w:val="en-US"/>
        </w:rPr>
        <w:t xml:space="preserve">  </w:t>
      </w:r>
      <w:r>
        <w:rPr>
          <w:sz w:val="24"/>
          <w:szCs w:val="24"/>
          <w:shd w:val="clear" w:color="auto" w:fill="FFFFFF"/>
          <w:lang w:val="en-US"/>
        </w:rPr>
        <w:t>to</w:t>
      </w:r>
      <w:r>
        <w:rPr>
          <w:shd w:val="clear" w:color="auto" w:fill="FFFFFF"/>
          <w:lang w:val="en-US"/>
        </w:rPr>
        <w:t xml:space="preserve"> </w:t>
      </w:r>
      <w:r>
        <w:rPr>
          <w:rFonts w:eastAsia="SimSun"/>
          <w:kern w:val="2"/>
          <w:sz w:val="24"/>
          <w:szCs w:val="24"/>
          <w:lang w:val="en-US" w:eastAsia="zh-CN"/>
        </w:rPr>
        <w:t xml:space="preserve">me since we  had an argument with each other .      </w:t>
      </w:r>
    </w:p>
    <w:p w14:paraId="48B52011" w14:textId="77777777" w:rsidR="00F84A43" w:rsidRDefault="00C57B47">
      <w:pPr>
        <w:widowControl w:val="0"/>
        <w:adjustRightInd w:val="0"/>
        <w:spacing w:after="0" w:line="240" w:lineRule="auto"/>
        <w:rPr>
          <w:rFonts w:eastAsia="SimSun"/>
          <w:bCs/>
          <w:kern w:val="2"/>
          <w:sz w:val="24"/>
          <w:szCs w:val="24"/>
          <w:lang w:val="en-US" w:eastAsia="zh-CN"/>
        </w:rPr>
      </w:pPr>
      <w:r>
        <w:rPr>
          <w:rFonts w:eastAsia="SimSun"/>
          <w:b/>
          <w:kern w:val="2"/>
          <w:sz w:val="24"/>
          <w:szCs w:val="24"/>
          <w:lang w:val="fr-FR" w:eastAsia="zh-CN"/>
        </w:rPr>
        <w:t>3</w:t>
      </w:r>
      <w:r>
        <w:rPr>
          <w:rFonts w:eastAsia="SimSun"/>
          <w:kern w:val="2"/>
          <w:sz w:val="24"/>
          <w:szCs w:val="24"/>
          <w:lang w:val="fr-FR" w:eastAsia="zh-CN"/>
        </w:rPr>
        <w:t xml:space="preserve">. </w:t>
      </w:r>
      <w:r>
        <w:rPr>
          <w:rFonts w:eastAsia="SimSun"/>
          <w:kern w:val="2"/>
          <w:sz w:val="24"/>
          <w:szCs w:val="24"/>
          <w:lang w:val="en-US" w:eastAsia="zh-CN"/>
        </w:rPr>
        <w:t xml:space="preserve">Individuals should be responsible for </w:t>
      </w:r>
      <w:r>
        <w:rPr>
          <w:rFonts w:eastAsia="Times New Roman"/>
          <w:sz w:val="24"/>
          <w:szCs w:val="24"/>
          <w:lang w:val="en-US" w:eastAsia="vi-VN" w:bidi="vi-VN"/>
        </w:rPr>
        <w:t xml:space="preserve">______ </w:t>
      </w:r>
      <w:r>
        <w:rPr>
          <w:rFonts w:eastAsia="SimSun"/>
          <w:kern w:val="2"/>
          <w:sz w:val="24"/>
          <w:szCs w:val="24"/>
          <w:lang w:val="en-US" w:eastAsia="zh-CN"/>
        </w:rPr>
        <w:t>(</w:t>
      </w:r>
      <w:r>
        <w:rPr>
          <w:rFonts w:eastAsia="SimSun"/>
          <w:b/>
          <w:kern w:val="2"/>
          <w:sz w:val="24"/>
          <w:szCs w:val="24"/>
          <w:lang w:val="en-US" w:eastAsia="zh-CN"/>
        </w:rPr>
        <w:t>revive</w:t>
      </w:r>
      <w:r>
        <w:rPr>
          <w:rFonts w:eastAsia="SimSun"/>
          <w:kern w:val="2"/>
          <w:sz w:val="24"/>
          <w:szCs w:val="24"/>
          <w:lang w:val="en-US" w:eastAsia="zh-CN"/>
        </w:rPr>
        <w:t>) local culture.</w:t>
      </w:r>
    </w:p>
    <w:p w14:paraId="679C0EA1" w14:textId="77777777" w:rsidR="00F84A43" w:rsidRDefault="00C57B47">
      <w:pPr>
        <w:widowControl w:val="0"/>
        <w:adjustRightInd w:val="0"/>
        <w:spacing w:after="0" w:line="240" w:lineRule="auto"/>
        <w:rPr>
          <w:rFonts w:eastAsia="SimSun"/>
          <w:bCs/>
          <w:kern w:val="2"/>
          <w:sz w:val="24"/>
          <w:szCs w:val="24"/>
          <w:lang w:val="en-US" w:eastAsia="zh-CN"/>
        </w:rPr>
      </w:pPr>
      <w:r>
        <w:rPr>
          <w:rFonts w:eastAsia="SimSun"/>
          <w:b/>
          <w:bCs/>
          <w:kern w:val="2"/>
          <w:sz w:val="24"/>
          <w:szCs w:val="24"/>
          <w:lang w:val="en-US" w:eastAsia="zh-CN"/>
        </w:rPr>
        <w:t>4</w:t>
      </w:r>
      <w:r>
        <w:rPr>
          <w:rFonts w:eastAsia="SimSun"/>
          <w:bCs/>
          <w:kern w:val="2"/>
          <w:sz w:val="24"/>
          <w:szCs w:val="24"/>
          <w:lang w:val="en-US" w:eastAsia="zh-CN"/>
        </w:rPr>
        <w:t>. The famous picture is said (</w:t>
      </w:r>
      <w:r>
        <w:rPr>
          <w:rFonts w:eastAsia="SimSun"/>
          <w:b/>
          <w:bCs/>
          <w:kern w:val="2"/>
          <w:sz w:val="24"/>
          <w:szCs w:val="24"/>
          <w:lang w:val="en-US" w:eastAsia="zh-CN"/>
        </w:rPr>
        <w:t>steal</w:t>
      </w:r>
      <w:r>
        <w:rPr>
          <w:rFonts w:eastAsia="SimSun"/>
          <w:bCs/>
          <w:kern w:val="2"/>
          <w:sz w:val="24"/>
          <w:szCs w:val="24"/>
          <w:lang w:val="en-US" w:eastAsia="zh-CN"/>
        </w:rPr>
        <w:t xml:space="preserve">) </w:t>
      </w:r>
      <w:r>
        <w:rPr>
          <w:rFonts w:eastAsia="Times New Roman"/>
          <w:sz w:val="24"/>
          <w:szCs w:val="24"/>
          <w:lang w:val="en-US" w:eastAsia="vi-VN" w:bidi="vi-VN"/>
        </w:rPr>
        <w:t xml:space="preserve">______ </w:t>
      </w:r>
      <w:r>
        <w:rPr>
          <w:rFonts w:eastAsia="SimSun"/>
          <w:bCs/>
          <w:kern w:val="2"/>
          <w:sz w:val="24"/>
          <w:szCs w:val="24"/>
          <w:lang w:val="en-US" w:eastAsia="zh-CN"/>
        </w:rPr>
        <w:t>yesterday.</w:t>
      </w:r>
    </w:p>
    <w:p w14:paraId="68EA2A40" w14:textId="77777777" w:rsidR="00F84A43" w:rsidRDefault="00C57B47">
      <w:pPr>
        <w:tabs>
          <w:tab w:val="left" w:pos="284"/>
          <w:tab w:val="left" w:pos="2835"/>
          <w:tab w:val="left" w:pos="5387"/>
          <w:tab w:val="left" w:pos="7938"/>
        </w:tabs>
        <w:spacing w:after="0" w:line="240" w:lineRule="auto"/>
        <w:jc w:val="both"/>
        <w:rPr>
          <w:rFonts w:eastAsia="SimSun"/>
          <w:i/>
          <w:sz w:val="24"/>
          <w:szCs w:val="24"/>
          <w:lang w:val="en-US"/>
        </w:rPr>
      </w:pPr>
      <w:r>
        <w:rPr>
          <w:rFonts w:eastAsia="SimSun"/>
          <w:b/>
          <w:i/>
          <w:sz w:val="24"/>
          <w:szCs w:val="24"/>
          <w:lang w:val="en-US"/>
        </w:rPr>
        <w:t>Câu V</w:t>
      </w:r>
      <w:r>
        <w:rPr>
          <w:rFonts w:eastAsia="SimSun"/>
          <w:b/>
          <w:i/>
          <w:sz w:val="24"/>
          <w:szCs w:val="24"/>
        </w:rPr>
        <w:t>.</w:t>
      </w:r>
      <w:r>
        <w:rPr>
          <w:rFonts w:eastAsia="SimSun"/>
          <w:b/>
          <w:i/>
          <w:sz w:val="24"/>
          <w:szCs w:val="24"/>
          <w:lang w:val="en-US"/>
        </w:rPr>
        <w:t xml:space="preserve"> Viết dạng đúng của từ trong ngoặc để hoàn thành các câu sau. </w:t>
      </w:r>
      <w:r>
        <w:rPr>
          <w:rFonts w:eastAsia="SimSun"/>
          <w:i/>
          <w:sz w:val="24"/>
          <w:szCs w:val="24"/>
          <w:lang w:val="en-US"/>
        </w:rPr>
        <w:t>(0,8 điểm)</w:t>
      </w:r>
    </w:p>
    <w:p w14:paraId="7A63CB70" w14:textId="77777777" w:rsidR="00F84A43" w:rsidRDefault="00C57B47">
      <w:pPr>
        <w:tabs>
          <w:tab w:val="right" w:leader="dot" w:pos="10800"/>
        </w:tabs>
        <w:spacing w:after="0" w:line="240" w:lineRule="auto"/>
        <w:rPr>
          <w:b/>
          <w:bCs/>
          <w:sz w:val="24"/>
          <w:szCs w:val="21"/>
        </w:rPr>
      </w:pPr>
      <w:r>
        <w:rPr>
          <w:b/>
          <w:bCs/>
          <w:sz w:val="24"/>
          <w:szCs w:val="21"/>
          <w:lang w:val="en-US"/>
        </w:rPr>
        <w:t>1</w:t>
      </w:r>
      <w:r>
        <w:rPr>
          <w:sz w:val="24"/>
          <w:szCs w:val="21"/>
        </w:rPr>
        <w:t>.The internet has helped students study more</w:t>
      </w:r>
      <w:r>
        <w:rPr>
          <w:sz w:val="24"/>
          <w:szCs w:val="21"/>
          <w:lang w:val="en-US"/>
        </w:rPr>
        <w:t xml:space="preserve"> </w:t>
      </w:r>
      <w:r>
        <w:rPr>
          <w:rFonts w:eastAsia="Times New Roman"/>
          <w:lang w:val="en-US" w:eastAsia="vi-VN" w:bidi="vi-VN"/>
        </w:rPr>
        <w:t xml:space="preserve">______ .                                         </w:t>
      </w:r>
      <w:r>
        <w:rPr>
          <w:rFonts w:eastAsia="Times New Roman"/>
          <w:b/>
          <w:bCs/>
          <w:lang w:val="en-US" w:eastAsia="vi-VN" w:bidi="vi-VN"/>
        </w:rPr>
        <w:t xml:space="preserve"> </w:t>
      </w:r>
      <w:r>
        <w:rPr>
          <w:b/>
          <w:bCs/>
          <w:sz w:val="24"/>
          <w:szCs w:val="21"/>
        </w:rPr>
        <w:t>(effect)</w:t>
      </w:r>
    </w:p>
    <w:p w14:paraId="618080FF" w14:textId="77777777" w:rsidR="00F84A43" w:rsidRDefault="00C57B47">
      <w:pPr>
        <w:pStyle w:val="NormalWeb"/>
        <w:shd w:val="clear" w:color="auto" w:fill="FFFFFF"/>
        <w:spacing w:after="0" w:line="240" w:lineRule="auto"/>
        <w:textAlignment w:val="baseline"/>
        <w:rPr>
          <w:rFonts w:eastAsia="SimSun"/>
          <w:b/>
          <w:kern w:val="2"/>
          <w:lang w:eastAsia="zh-CN"/>
        </w:rPr>
      </w:pPr>
      <w:r>
        <w:rPr>
          <w:rFonts w:eastAsia="SimSun"/>
          <w:b/>
          <w:kern w:val="2"/>
          <w:lang w:eastAsia="zh-CN"/>
        </w:rPr>
        <w:t>2</w:t>
      </w:r>
      <w:r>
        <w:rPr>
          <w:rFonts w:eastAsia="SimSun"/>
          <w:kern w:val="2"/>
          <w:lang w:eastAsia="zh-CN"/>
        </w:rPr>
        <w:t>. Thanks to the Internet, we tend to purchase many</w:t>
      </w:r>
      <w:r>
        <w:rPr>
          <w:rFonts w:eastAsia="SimSun"/>
          <w:kern w:val="2"/>
          <w:lang w:val="en-US" w:eastAsia="zh-CN"/>
        </w:rPr>
        <w:t xml:space="preserve"> </w:t>
      </w:r>
      <w:r>
        <w:rPr>
          <w:rFonts w:eastAsia="Times New Roman"/>
          <w:lang w:val="en-US" w:eastAsia="vi-VN" w:bidi="vi-VN"/>
        </w:rPr>
        <w:t xml:space="preserve">______ </w:t>
      </w:r>
      <w:r>
        <w:rPr>
          <w:rFonts w:eastAsia="SimSun"/>
          <w:kern w:val="2"/>
          <w:lang w:eastAsia="zh-CN"/>
        </w:rPr>
        <w:t xml:space="preserve">in Viet nam.                  </w:t>
      </w:r>
      <w:r>
        <w:rPr>
          <w:rFonts w:eastAsia="SimSun"/>
          <w:kern w:val="2"/>
          <w:lang w:val="en-US" w:eastAsia="zh-CN"/>
        </w:rPr>
        <w:t xml:space="preserve">    </w:t>
      </w:r>
      <w:r>
        <w:rPr>
          <w:rFonts w:eastAsia="SimSun"/>
          <w:b/>
          <w:bCs/>
          <w:kern w:val="2"/>
          <w:lang w:eastAsia="zh-CN"/>
        </w:rPr>
        <w:t xml:space="preserve"> (produce) </w:t>
      </w:r>
      <w:r>
        <w:rPr>
          <w:rFonts w:eastAsia="SimSun"/>
          <w:kern w:val="2"/>
          <w:lang w:eastAsia="zh-CN"/>
        </w:rPr>
        <w:t xml:space="preserve">                                    </w:t>
      </w:r>
    </w:p>
    <w:p w14:paraId="19E1937A" w14:textId="77777777" w:rsidR="00F84A43" w:rsidRDefault="00C57B47">
      <w:pPr>
        <w:pStyle w:val="NormalWeb"/>
        <w:shd w:val="clear" w:color="auto" w:fill="FFFFFF"/>
        <w:spacing w:after="0"/>
        <w:textAlignment w:val="baseline"/>
      </w:pPr>
      <w:r>
        <w:rPr>
          <w:rFonts w:eastAsia="SimSun"/>
          <w:b/>
          <w:kern w:val="2"/>
          <w:lang w:eastAsia="zh-CN"/>
        </w:rPr>
        <w:t>3</w:t>
      </w:r>
      <w:r>
        <w:rPr>
          <w:rFonts w:eastAsia="SimSun"/>
          <w:kern w:val="2"/>
          <w:lang w:eastAsia="zh-CN"/>
        </w:rPr>
        <w:t>. She looke</w:t>
      </w:r>
      <w:r>
        <w:rPr>
          <w:rFonts w:eastAsia="SimSun"/>
          <w:kern w:val="2"/>
          <w:lang w:val="en-US" w:eastAsia="zh-CN"/>
        </w:rPr>
        <w:t>d</w:t>
      </w:r>
      <w:r>
        <w:rPr>
          <w:rFonts w:eastAsia="SimSun"/>
          <w:kern w:val="2"/>
          <w:lang w:eastAsia="zh-CN"/>
        </w:rPr>
        <w:t xml:space="preserve"> so</w:t>
      </w:r>
      <w:r>
        <w:rPr>
          <w:rFonts w:eastAsia="SimSun"/>
          <w:kern w:val="2"/>
          <w:lang w:val="en-US" w:eastAsia="zh-CN"/>
        </w:rPr>
        <w:t xml:space="preserve"> </w:t>
      </w:r>
      <w:r>
        <w:rPr>
          <w:rFonts w:eastAsia="Times New Roman"/>
          <w:lang w:val="en-US" w:eastAsia="vi-VN" w:bidi="vi-VN"/>
        </w:rPr>
        <w:t>______</w:t>
      </w:r>
      <w:r>
        <w:rPr>
          <w:rFonts w:eastAsia="SimSun"/>
          <w:kern w:val="2"/>
          <w:lang w:eastAsia="zh-CN"/>
        </w:rPr>
        <w:t xml:space="preserve">. Probably she was not feeling well.                               </w:t>
      </w:r>
      <w:r>
        <w:rPr>
          <w:rFonts w:eastAsia="SimSun"/>
          <w:kern w:val="2"/>
          <w:lang w:val="en-US" w:eastAsia="zh-CN"/>
        </w:rPr>
        <w:t xml:space="preserve">            </w:t>
      </w:r>
      <w:r>
        <w:rPr>
          <w:b/>
          <w:bCs/>
          <w:shd w:val="clear" w:color="auto" w:fill="FFFFFF"/>
        </w:rPr>
        <w:t>(happy)</w:t>
      </w:r>
    </w:p>
    <w:p w14:paraId="7DE364D1" w14:textId="77777777" w:rsidR="00F84A43" w:rsidRDefault="00C57B47">
      <w:pPr>
        <w:pStyle w:val="NormalWeb"/>
        <w:shd w:val="clear" w:color="auto" w:fill="FFFFFF"/>
        <w:spacing w:after="0"/>
        <w:textAlignment w:val="baseline"/>
        <w:rPr>
          <w:shd w:val="clear" w:color="auto" w:fill="FFFFFF"/>
        </w:rPr>
      </w:pPr>
      <w:r>
        <w:rPr>
          <w:b/>
          <w:shd w:val="clear" w:color="auto" w:fill="FFFFFF"/>
        </w:rPr>
        <w:t>4</w:t>
      </w:r>
      <w:r>
        <w:rPr>
          <w:shd w:val="clear" w:color="auto" w:fill="FFFFFF"/>
        </w:rPr>
        <w:t>. We all</w:t>
      </w:r>
      <w:r>
        <w:rPr>
          <w:shd w:val="clear" w:color="auto" w:fill="FFFFFF"/>
          <w:lang w:val="en-US"/>
        </w:rPr>
        <w:t xml:space="preserve"> </w:t>
      </w:r>
      <w:r>
        <w:rPr>
          <w:rFonts w:eastAsia="Times New Roman"/>
          <w:lang w:val="en-US" w:eastAsia="vi-VN" w:bidi="vi-VN"/>
        </w:rPr>
        <w:t xml:space="preserve">______ </w:t>
      </w:r>
      <w:r>
        <w:rPr>
          <w:shd w:val="clear" w:color="auto" w:fill="FFFFFF"/>
        </w:rPr>
        <w:t>with you when we he</w:t>
      </w:r>
      <w:r>
        <w:rPr>
          <w:shd w:val="clear" w:color="auto" w:fill="FFFFFF"/>
          <w:lang w:val="en-US"/>
        </w:rPr>
        <w:t>ar</w:t>
      </w:r>
      <w:r>
        <w:rPr>
          <w:shd w:val="clear" w:color="auto" w:fill="FFFFFF"/>
        </w:rPr>
        <w:t xml:space="preserve">d that you failed the driving test again.       </w:t>
      </w:r>
      <w:r>
        <w:rPr>
          <w:shd w:val="clear" w:color="auto" w:fill="FFFFFF"/>
          <w:lang w:val="en-US"/>
        </w:rPr>
        <w:t xml:space="preserve">    </w:t>
      </w:r>
      <w:r>
        <w:rPr>
          <w:b/>
          <w:bCs/>
          <w:shd w:val="clear" w:color="auto" w:fill="FFFFFF"/>
        </w:rPr>
        <w:t xml:space="preserve"> (sympathy) </w:t>
      </w:r>
      <w:r>
        <w:rPr>
          <w:shd w:val="clear" w:color="auto" w:fill="FFFFFF"/>
        </w:rPr>
        <w:t xml:space="preserve">                                     </w:t>
      </w:r>
    </w:p>
    <w:p w14:paraId="179F9A4B" w14:textId="77777777" w:rsidR="00F84A43" w:rsidRDefault="00C57B47">
      <w:pPr>
        <w:tabs>
          <w:tab w:val="left" w:pos="0"/>
          <w:tab w:val="left" w:pos="2835"/>
          <w:tab w:val="left" w:pos="5387"/>
          <w:tab w:val="left" w:pos="7938"/>
        </w:tabs>
        <w:spacing w:before="40" w:after="0" w:line="240" w:lineRule="auto"/>
        <w:jc w:val="both"/>
        <w:rPr>
          <w:rFonts w:eastAsia="SimSun" w:cs="Microsoft Sans Serif"/>
          <w:i/>
          <w:sz w:val="24"/>
          <w:szCs w:val="24"/>
          <w:lang w:val="en-US" w:eastAsia="vi-VN" w:bidi="vi-VN"/>
        </w:rPr>
      </w:pPr>
      <w:r>
        <w:rPr>
          <w:rFonts w:eastAsia="SimSun" w:cs="Microsoft Sans Serif"/>
          <w:b/>
          <w:i/>
          <w:sz w:val="24"/>
          <w:szCs w:val="24"/>
          <w:lang w:val="en-US" w:eastAsia="vi-VN" w:bidi="vi-VN"/>
        </w:rPr>
        <w:t xml:space="preserve">Câu VI. Chọn một phương án A, B, C hoặc D ứng với từ thích hợp để điền vào chỗ trống trong đoạn văn sau. </w:t>
      </w:r>
      <w:r>
        <w:rPr>
          <w:rFonts w:eastAsia="SimSun" w:cs="Microsoft Sans Serif"/>
          <w:i/>
          <w:sz w:val="24"/>
          <w:szCs w:val="24"/>
          <w:lang w:val="en-US" w:eastAsia="vi-VN" w:bidi="vi-VN"/>
        </w:rPr>
        <w:t>(0,8 điểm)</w:t>
      </w:r>
    </w:p>
    <w:p w14:paraId="60EEE62B" w14:textId="77777777" w:rsidR="00F84A43" w:rsidRDefault="00C57B47">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Times New Roman"/>
          <w:sz w:val="24"/>
          <w:szCs w:val="24"/>
          <w:lang w:val="en-US" w:eastAsia="vi-VN" w:bidi="vi-VN"/>
        </w:rPr>
        <w:tab/>
        <w:t xml:space="preserve">Japan, an economically developed country, has concerned about gender inequality. A survey showed that Japan has been one of the developed countries </w:t>
      </w:r>
      <w:r>
        <w:rPr>
          <w:rFonts w:eastAsia="Times New Roman"/>
          <w:b/>
          <w:bCs/>
          <w:sz w:val="24"/>
          <w:szCs w:val="24"/>
          <w:lang w:val="en-US" w:eastAsia="vi-VN" w:bidi="vi-VN"/>
        </w:rPr>
        <w:t>(</w:t>
      </w:r>
      <w:r>
        <w:rPr>
          <w:rFonts w:eastAsia="Microsoft Sans Serif" w:cs="Microsoft Sans Serif"/>
          <w:b/>
          <w:bCs/>
          <w:sz w:val="24"/>
          <w:szCs w:val="24"/>
          <w:lang w:val="en-US" w:eastAsia="vi-VN" w:bidi="vi-VN"/>
        </w:rPr>
        <w:t>1</w:t>
      </w:r>
      <w:r>
        <w:rPr>
          <w:rFonts w:eastAsia="Times New Roman"/>
          <w:b/>
          <w:bCs/>
          <w:sz w:val="24"/>
          <w:szCs w:val="24"/>
          <w:lang w:val="en-US" w:eastAsia="vi-VN" w:bidi="vi-VN"/>
        </w:rPr>
        <w:t>)</w:t>
      </w:r>
      <w:r>
        <w:rPr>
          <w:rFonts w:eastAsia="Times New Roman"/>
          <w:sz w:val="24"/>
          <w:szCs w:val="24"/>
          <w:lang w:val="en-US" w:eastAsia="vi-VN" w:bidi="vi-VN"/>
        </w:rPr>
        <w:t xml:space="preserve"> ______ gender inequality is rather popular. The cause of this is that after giving birth, the women need to spend much time to take care of their children. </w:t>
      </w:r>
      <w:r>
        <w:rPr>
          <w:rFonts w:eastAsia="Times New Roman"/>
          <w:b/>
          <w:bCs/>
          <w:sz w:val="24"/>
          <w:szCs w:val="24"/>
          <w:lang w:val="en-US" w:eastAsia="vi-VN" w:bidi="vi-VN"/>
        </w:rPr>
        <w:t>(</w:t>
      </w:r>
      <w:r>
        <w:rPr>
          <w:rFonts w:eastAsia="Microsoft Sans Serif" w:cs="Microsoft Sans Serif"/>
          <w:b/>
          <w:bCs/>
          <w:sz w:val="24"/>
          <w:szCs w:val="24"/>
          <w:lang w:val="en-US" w:eastAsia="vi-VN" w:bidi="vi-VN"/>
        </w:rPr>
        <w:t>2</w:t>
      </w:r>
      <w:r>
        <w:rPr>
          <w:rFonts w:eastAsia="Times New Roman"/>
          <w:b/>
          <w:bCs/>
          <w:sz w:val="24"/>
          <w:szCs w:val="24"/>
          <w:lang w:val="en-US" w:eastAsia="vi-VN" w:bidi="vi-VN"/>
        </w:rPr>
        <w:t>)</w:t>
      </w:r>
      <w:r>
        <w:rPr>
          <w:rFonts w:eastAsia="Times New Roman"/>
          <w:sz w:val="24"/>
          <w:szCs w:val="24"/>
          <w:lang w:val="en-US" w:eastAsia="vi-VN" w:bidi="vi-VN"/>
        </w:rPr>
        <w:t xml:space="preserve"> ______, they could hardly pursue their career as they wanted. This causes them to financially depend on their husbands, which partly contributes to right inequality. Facing this problem, Japan is </w:t>
      </w:r>
      <w:r>
        <w:rPr>
          <w:rFonts w:eastAsia="Times New Roman"/>
          <w:b/>
          <w:bCs/>
          <w:sz w:val="24"/>
          <w:szCs w:val="24"/>
          <w:lang w:val="en-US" w:eastAsia="vi-VN" w:bidi="vi-VN"/>
        </w:rPr>
        <w:t>(</w:t>
      </w:r>
      <w:r>
        <w:rPr>
          <w:rFonts w:eastAsia="Microsoft Sans Serif" w:cs="Microsoft Sans Serif"/>
          <w:b/>
          <w:bCs/>
          <w:sz w:val="24"/>
          <w:szCs w:val="24"/>
          <w:lang w:val="en-US" w:eastAsia="vi-VN" w:bidi="vi-VN"/>
        </w:rPr>
        <w:t>3</w:t>
      </w:r>
      <w:r>
        <w:rPr>
          <w:rFonts w:eastAsia="Times New Roman"/>
          <w:b/>
          <w:bCs/>
          <w:sz w:val="24"/>
          <w:szCs w:val="24"/>
          <w:lang w:val="en-US" w:eastAsia="vi-VN" w:bidi="vi-VN"/>
        </w:rPr>
        <w:t>)</w:t>
      </w:r>
      <w:r>
        <w:rPr>
          <w:rFonts w:eastAsia="Times New Roman"/>
          <w:sz w:val="24"/>
          <w:szCs w:val="24"/>
          <w:lang w:val="en-US" w:eastAsia="vi-VN" w:bidi="vi-VN"/>
        </w:rPr>
        <w:t xml:space="preserve"> ______ effort to provide women with equal opportunities in employment. For instance, they have formed a committee which gives women opportunities to become breadwinners at their home. In addition, the committee also encourages and supports women to</w:t>
      </w:r>
      <w:r>
        <w:rPr>
          <w:rFonts w:eastAsia="Times New Roman"/>
          <w:b/>
          <w:bCs/>
          <w:sz w:val="24"/>
          <w:szCs w:val="24"/>
          <w:lang w:val="en-US" w:eastAsia="vi-VN" w:bidi="vi-VN"/>
        </w:rPr>
        <w:t xml:space="preserve"> </w:t>
      </w:r>
      <w:r>
        <w:rPr>
          <w:rFonts w:eastAsia="Times New Roman"/>
          <w:bCs/>
          <w:sz w:val="24"/>
          <w:szCs w:val="24"/>
          <w:lang w:val="en-US" w:eastAsia="vi-VN" w:bidi="vi-VN"/>
        </w:rPr>
        <w:t>participate</w:t>
      </w:r>
      <w:r>
        <w:rPr>
          <w:rFonts w:eastAsia="Times New Roman"/>
          <w:sz w:val="24"/>
          <w:szCs w:val="24"/>
          <w:lang w:val="en-US" w:eastAsia="vi-VN" w:bidi="vi-VN"/>
        </w:rPr>
        <w:t xml:space="preserve"> in job market to </w:t>
      </w:r>
      <w:r>
        <w:rPr>
          <w:rFonts w:eastAsia="Times New Roman"/>
          <w:b/>
          <w:bCs/>
          <w:sz w:val="24"/>
          <w:szCs w:val="24"/>
          <w:lang w:val="en-US" w:eastAsia="vi-VN" w:bidi="vi-VN"/>
        </w:rPr>
        <w:t>(</w:t>
      </w:r>
      <w:r>
        <w:rPr>
          <w:rFonts w:eastAsia="Microsoft Sans Serif" w:cs="Microsoft Sans Serif"/>
          <w:b/>
          <w:bCs/>
          <w:sz w:val="24"/>
          <w:szCs w:val="24"/>
          <w:lang w:val="en-US" w:eastAsia="vi-VN" w:bidi="vi-VN"/>
        </w:rPr>
        <w:t>4</w:t>
      </w:r>
      <w:r>
        <w:rPr>
          <w:rFonts w:eastAsia="Times New Roman"/>
          <w:b/>
          <w:bCs/>
          <w:sz w:val="24"/>
          <w:szCs w:val="24"/>
          <w:lang w:val="en-US" w:eastAsia="vi-VN" w:bidi="vi-VN"/>
        </w:rPr>
        <w:t>)</w:t>
      </w:r>
      <w:r>
        <w:rPr>
          <w:rFonts w:eastAsia="Times New Roman"/>
          <w:sz w:val="24"/>
          <w:szCs w:val="24"/>
          <w:lang w:val="en-US" w:eastAsia="vi-VN" w:bidi="vi-VN"/>
        </w:rPr>
        <w:t xml:space="preserve"> ______  their own needs and their children’s well. </w:t>
      </w:r>
    </w:p>
    <w:p w14:paraId="4800DEEE" w14:textId="77777777" w:rsidR="00F84A43" w:rsidRDefault="00C57B47">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Microsoft Sans Serif" w:cs="Microsoft Sans Serif"/>
          <w:b/>
          <w:sz w:val="24"/>
          <w:szCs w:val="24"/>
          <w:lang w:val="en-US" w:eastAsia="vi-VN" w:bidi="vi-VN"/>
        </w:rPr>
        <w:t xml:space="preserve">1. A. </w:t>
      </w:r>
      <w:r>
        <w:rPr>
          <w:rFonts w:eastAsia="Microsoft Sans Serif" w:cs="Microsoft Sans Serif"/>
          <w:sz w:val="24"/>
          <w:szCs w:val="24"/>
          <w:lang w:val="en-US" w:eastAsia="vi-VN" w:bidi="vi-VN"/>
        </w:rPr>
        <w:t xml:space="preserve">which  </w:t>
      </w:r>
      <w:r>
        <w:rPr>
          <w:rFonts w:eastAsia="Microsoft Sans Serif" w:cs="Microsoft Sans Serif"/>
          <w:b/>
          <w:sz w:val="24"/>
          <w:szCs w:val="24"/>
          <w:lang w:val="en-US" w:eastAsia="vi-VN" w:bidi="vi-VN"/>
        </w:rPr>
        <w:t xml:space="preserve">       </w:t>
      </w:r>
      <w:r>
        <w:rPr>
          <w:rFonts w:eastAsia="Microsoft Sans Serif" w:cs="Microsoft Sans Serif"/>
          <w:b/>
          <w:sz w:val="24"/>
          <w:szCs w:val="24"/>
          <w:lang w:val="en-US" w:eastAsia="vi-VN" w:bidi="vi-VN"/>
        </w:rPr>
        <w:tab/>
        <w:t xml:space="preserve">B. </w:t>
      </w:r>
      <w:r>
        <w:rPr>
          <w:rFonts w:eastAsia="Microsoft Sans Serif" w:cs="Microsoft Sans Serif"/>
          <w:sz w:val="24"/>
          <w:szCs w:val="24"/>
          <w:lang w:val="en-US" w:eastAsia="vi-VN" w:bidi="vi-VN"/>
        </w:rPr>
        <w:t xml:space="preserve">that </w:t>
      </w:r>
      <w:r>
        <w:rPr>
          <w:rFonts w:eastAsia="Microsoft Sans Serif" w:cs="Microsoft Sans Serif"/>
          <w:b/>
          <w:sz w:val="24"/>
          <w:szCs w:val="24"/>
          <w:lang w:val="en-US" w:eastAsia="vi-VN" w:bidi="vi-VN"/>
        </w:rPr>
        <w:t xml:space="preserve">         </w:t>
      </w:r>
      <w:r>
        <w:rPr>
          <w:rFonts w:eastAsia="Microsoft Sans Serif" w:cs="Microsoft Sans Serif"/>
          <w:b/>
          <w:sz w:val="24"/>
          <w:szCs w:val="24"/>
          <w:lang w:val="en-US" w:eastAsia="vi-VN" w:bidi="vi-VN"/>
        </w:rPr>
        <w:tab/>
        <w:t xml:space="preserve">C. </w:t>
      </w:r>
      <w:r>
        <w:rPr>
          <w:rFonts w:eastAsia="Microsoft Sans Serif" w:cs="Microsoft Sans Serif"/>
          <w:sz w:val="24"/>
          <w:szCs w:val="24"/>
          <w:lang w:val="en-US" w:eastAsia="vi-VN" w:bidi="vi-VN"/>
        </w:rPr>
        <w:t>when</w:t>
      </w:r>
      <w:r>
        <w:rPr>
          <w:rFonts w:eastAsia="Microsoft Sans Serif" w:cs="Microsoft Sans Serif"/>
          <w:b/>
          <w:sz w:val="24"/>
          <w:szCs w:val="24"/>
          <w:lang w:val="en-US" w:eastAsia="vi-VN" w:bidi="vi-VN"/>
        </w:rPr>
        <w:t xml:space="preserve">                   </w:t>
      </w:r>
      <w:r>
        <w:rPr>
          <w:rFonts w:eastAsia="Microsoft Sans Serif" w:cs="Microsoft Sans Serif"/>
          <w:b/>
          <w:sz w:val="24"/>
          <w:szCs w:val="24"/>
          <w:lang w:val="en-US" w:eastAsia="vi-VN" w:bidi="vi-VN"/>
        </w:rPr>
        <w:tab/>
        <w:t xml:space="preserve">D. </w:t>
      </w:r>
      <w:r>
        <w:rPr>
          <w:rFonts w:eastAsia="Microsoft Sans Serif" w:cs="Microsoft Sans Serif"/>
          <w:sz w:val="24"/>
          <w:szCs w:val="24"/>
          <w:lang w:val="en-US" w:eastAsia="vi-VN" w:bidi="vi-VN"/>
        </w:rPr>
        <w:t>where</w:t>
      </w:r>
    </w:p>
    <w:p w14:paraId="64752C19" w14:textId="77777777" w:rsidR="00F84A43" w:rsidRDefault="00C57B47">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Microsoft Sans Serif" w:cs="Microsoft Sans Serif"/>
          <w:b/>
          <w:sz w:val="24"/>
          <w:szCs w:val="24"/>
          <w:lang w:val="en-US" w:eastAsia="vi-VN" w:bidi="vi-VN"/>
        </w:rPr>
        <w:t xml:space="preserve">2. A. </w:t>
      </w:r>
      <w:r>
        <w:rPr>
          <w:rFonts w:eastAsia="Microsoft Sans Serif" w:cs="Microsoft Sans Serif"/>
          <w:sz w:val="24"/>
          <w:szCs w:val="24"/>
          <w:lang w:val="en-US" w:eastAsia="vi-VN" w:bidi="vi-VN"/>
        </w:rPr>
        <w:t>However</w:t>
      </w:r>
      <w:r>
        <w:rPr>
          <w:rFonts w:eastAsia="Microsoft Sans Serif" w:cs="Microsoft Sans Serif"/>
          <w:b/>
          <w:sz w:val="24"/>
          <w:szCs w:val="24"/>
          <w:lang w:val="en-US" w:eastAsia="vi-VN" w:bidi="vi-VN"/>
        </w:rPr>
        <w:t xml:space="preserve">     </w:t>
      </w:r>
      <w:r>
        <w:rPr>
          <w:rFonts w:eastAsia="Microsoft Sans Serif" w:cs="Microsoft Sans Serif"/>
          <w:b/>
          <w:sz w:val="24"/>
          <w:szCs w:val="24"/>
          <w:lang w:val="en-US" w:eastAsia="vi-VN" w:bidi="vi-VN"/>
        </w:rPr>
        <w:tab/>
        <w:t xml:space="preserve">B. </w:t>
      </w:r>
      <w:r>
        <w:rPr>
          <w:rFonts w:eastAsia="Microsoft Sans Serif" w:cs="Microsoft Sans Serif"/>
          <w:sz w:val="24"/>
          <w:szCs w:val="24"/>
          <w:lang w:val="en-US" w:eastAsia="vi-VN" w:bidi="vi-VN"/>
        </w:rPr>
        <w:t xml:space="preserve">Although </w:t>
      </w:r>
      <w:r>
        <w:rPr>
          <w:rFonts w:eastAsia="Microsoft Sans Serif" w:cs="Microsoft Sans Serif"/>
          <w:b/>
          <w:sz w:val="24"/>
          <w:szCs w:val="24"/>
          <w:lang w:val="en-US" w:eastAsia="vi-VN" w:bidi="vi-VN"/>
        </w:rPr>
        <w:tab/>
        <w:t xml:space="preserve">C. </w:t>
      </w:r>
      <w:r>
        <w:rPr>
          <w:rFonts w:eastAsia="Microsoft Sans Serif" w:cs="Microsoft Sans Serif"/>
          <w:sz w:val="24"/>
          <w:szCs w:val="24"/>
          <w:lang w:val="en-US" w:eastAsia="vi-VN" w:bidi="vi-VN"/>
        </w:rPr>
        <w:t>Therefore</w:t>
      </w:r>
      <w:r>
        <w:rPr>
          <w:rFonts w:eastAsia="Microsoft Sans Serif" w:cs="Microsoft Sans Serif"/>
          <w:b/>
          <w:sz w:val="24"/>
          <w:szCs w:val="24"/>
          <w:lang w:val="en-US" w:eastAsia="vi-VN" w:bidi="vi-VN"/>
        </w:rPr>
        <w:t xml:space="preserve">            </w:t>
      </w:r>
      <w:r>
        <w:rPr>
          <w:rFonts w:eastAsia="Microsoft Sans Serif" w:cs="Microsoft Sans Serif"/>
          <w:b/>
          <w:sz w:val="24"/>
          <w:szCs w:val="24"/>
          <w:lang w:val="en-US" w:eastAsia="vi-VN" w:bidi="vi-VN"/>
        </w:rPr>
        <w:tab/>
        <w:t xml:space="preserve">D. </w:t>
      </w:r>
      <w:r>
        <w:rPr>
          <w:rFonts w:eastAsia="Microsoft Sans Serif" w:cs="Microsoft Sans Serif"/>
          <w:sz w:val="24"/>
          <w:szCs w:val="24"/>
          <w:lang w:val="en-US" w:eastAsia="vi-VN" w:bidi="vi-VN"/>
        </w:rPr>
        <w:t>Moreover</w:t>
      </w:r>
    </w:p>
    <w:p w14:paraId="7E299A8A" w14:textId="77777777" w:rsidR="00F84A43" w:rsidRDefault="00C57B47">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Microsoft Sans Serif" w:cs="Microsoft Sans Serif"/>
          <w:b/>
          <w:sz w:val="24"/>
          <w:szCs w:val="24"/>
          <w:lang w:val="en-US" w:eastAsia="vi-VN" w:bidi="vi-VN"/>
        </w:rPr>
        <w:t xml:space="preserve">3. A. </w:t>
      </w:r>
      <w:r>
        <w:rPr>
          <w:rFonts w:eastAsia="Microsoft Sans Serif" w:cs="Microsoft Sans Serif"/>
          <w:sz w:val="24"/>
          <w:szCs w:val="24"/>
          <w:lang w:val="en-US" w:eastAsia="vi-VN" w:bidi="vi-VN"/>
        </w:rPr>
        <w:t>having</w:t>
      </w:r>
      <w:r>
        <w:rPr>
          <w:rFonts w:eastAsia="Microsoft Sans Serif" w:cs="Microsoft Sans Serif"/>
          <w:b/>
          <w:sz w:val="24"/>
          <w:szCs w:val="24"/>
          <w:lang w:val="en-US" w:eastAsia="vi-VN" w:bidi="vi-VN"/>
        </w:rPr>
        <w:tab/>
        <w:t xml:space="preserve">B. </w:t>
      </w:r>
      <w:r>
        <w:rPr>
          <w:rFonts w:eastAsia="Microsoft Sans Serif" w:cs="Microsoft Sans Serif"/>
          <w:sz w:val="24"/>
          <w:szCs w:val="24"/>
          <w:lang w:val="en-US" w:eastAsia="vi-VN" w:bidi="vi-VN"/>
        </w:rPr>
        <w:t>taking</w:t>
      </w:r>
      <w:r>
        <w:rPr>
          <w:rFonts w:eastAsia="Microsoft Sans Serif" w:cs="Microsoft Sans Serif"/>
          <w:b/>
          <w:sz w:val="24"/>
          <w:szCs w:val="24"/>
          <w:lang w:val="en-US" w:eastAsia="vi-VN" w:bidi="vi-VN"/>
        </w:rPr>
        <w:tab/>
        <w:t xml:space="preserve">C. </w:t>
      </w:r>
      <w:r>
        <w:rPr>
          <w:rFonts w:eastAsia="Microsoft Sans Serif" w:cs="Microsoft Sans Serif"/>
          <w:sz w:val="24"/>
          <w:szCs w:val="24"/>
          <w:lang w:val="en-US" w:eastAsia="vi-VN" w:bidi="vi-VN"/>
        </w:rPr>
        <w:t>making</w:t>
      </w:r>
      <w:r>
        <w:rPr>
          <w:rFonts w:eastAsia="Microsoft Sans Serif" w:cs="Microsoft Sans Serif"/>
          <w:b/>
          <w:sz w:val="24"/>
          <w:szCs w:val="24"/>
          <w:lang w:val="en-US" w:eastAsia="vi-VN" w:bidi="vi-VN"/>
        </w:rPr>
        <w:tab/>
        <w:t xml:space="preserve">D. </w:t>
      </w:r>
      <w:r>
        <w:rPr>
          <w:rFonts w:eastAsia="Microsoft Sans Serif" w:cs="Microsoft Sans Serif"/>
          <w:sz w:val="24"/>
          <w:szCs w:val="24"/>
          <w:lang w:val="en-US" w:eastAsia="vi-VN" w:bidi="vi-VN"/>
        </w:rPr>
        <w:t>going</w:t>
      </w:r>
    </w:p>
    <w:p w14:paraId="1D1A89B6" w14:textId="77777777" w:rsidR="00F84A43" w:rsidRDefault="00C57B47">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Microsoft Sans Serif" w:cs="Microsoft Sans Serif"/>
          <w:b/>
          <w:sz w:val="24"/>
          <w:szCs w:val="24"/>
          <w:lang w:val="en-US" w:eastAsia="vi-VN" w:bidi="vi-VN"/>
        </w:rPr>
        <w:t xml:space="preserve">4. A. </w:t>
      </w:r>
      <w:r>
        <w:rPr>
          <w:rFonts w:eastAsia="Microsoft Sans Serif" w:cs="Microsoft Sans Serif"/>
          <w:sz w:val="24"/>
          <w:szCs w:val="24"/>
          <w:lang w:val="en-US" w:eastAsia="vi-VN" w:bidi="vi-VN"/>
        </w:rPr>
        <w:t>satisfy</w:t>
      </w:r>
      <w:r>
        <w:rPr>
          <w:rFonts w:eastAsia="Microsoft Sans Serif" w:cs="Microsoft Sans Serif"/>
          <w:b/>
          <w:sz w:val="24"/>
          <w:szCs w:val="24"/>
          <w:lang w:val="en-US" w:eastAsia="vi-VN" w:bidi="vi-VN"/>
        </w:rPr>
        <w:tab/>
        <w:t>B.</w:t>
      </w:r>
      <w:r>
        <w:rPr>
          <w:rFonts w:eastAsia="Microsoft Sans Serif" w:cs="Microsoft Sans Serif"/>
          <w:sz w:val="24"/>
          <w:szCs w:val="24"/>
          <w:lang w:val="en-US" w:eastAsia="vi-VN" w:bidi="vi-VN"/>
        </w:rPr>
        <w:t xml:space="preserve"> </w:t>
      </w:r>
      <w:r>
        <w:rPr>
          <w:rFonts w:eastAsia="Times New Roman"/>
          <w:sz w:val="24"/>
          <w:szCs w:val="24"/>
          <w:lang w:val="en-US" w:eastAsia="vi-VN" w:bidi="vi-VN"/>
        </w:rPr>
        <w:t xml:space="preserve">satisfied </w:t>
      </w:r>
      <w:r>
        <w:rPr>
          <w:rFonts w:eastAsia="Microsoft Sans Serif" w:cs="Microsoft Sans Serif"/>
          <w:b/>
          <w:sz w:val="24"/>
          <w:szCs w:val="24"/>
          <w:lang w:val="en-US" w:eastAsia="vi-VN" w:bidi="vi-VN"/>
        </w:rPr>
        <w:tab/>
        <w:t xml:space="preserve">C. </w:t>
      </w:r>
      <w:r>
        <w:rPr>
          <w:rFonts w:eastAsia="Microsoft Sans Serif" w:cs="Microsoft Sans Serif"/>
          <w:sz w:val="24"/>
          <w:szCs w:val="24"/>
          <w:lang w:val="en-US" w:eastAsia="vi-VN" w:bidi="vi-VN"/>
        </w:rPr>
        <w:t>satisfying</w:t>
      </w:r>
      <w:r>
        <w:rPr>
          <w:rFonts w:eastAsia="Microsoft Sans Serif" w:cs="Microsoft Sans Serif"/>
          <w:b/>
          <w:sz w:val="24"/>
          <w:szCs w:val="24"/>
          <w:lang w:val="en-US" w:eastAsia="vi-VN" w:bidi="vi-VN"/>
        </w:rPr>
        <w:tab/>
        <w:t>D.</w:t>
      </w:r>
      <w:r>
        <w:rPr>
          <w:rFonts w:eastAsia="Microsoft Sans Serif" w:cs="Microsoft Sans Serif"/>
          <w:sz w:val="24"/>
          <w:szCs w:val="24"/>
          <w:lang w:val="en-US" w:eastAsia="vi-VN" w:bidi="vi-VN"/>
        </w:rPr>
        <w:t xml:space="preserve"> satisfaction</w:t>
      </w:r>
    </w:p>
    <w:p w14:paraId="1E21BC0C" w14:textId="77777777" w:rsidR="00F84A43" w:rsidRDefault="00C57B47">
      <w:pPr>
        <w:widowControl w:val="0"/>
        <w:tabs>
          <w:tab w:val="left" w:pos="0"/>
          <w:tab w:val="left" w:pos="2835"/>
          <w:tab w:val="left" w:pos="5387"/>
          <w:tab w:val="left" w:pos="7938"/>
        </w:tabs>
        <w:spacing w:before="40" w:after="0" w:line="240" w:lineRule="auto"/>
        <w:jc w:val="both"/>
        <w:rPr>
          <w:rFonts w:eastAsia="Times New Roman" w:cs="Microsoft Sans Serif"/>
          <w:i/>
          <w:sz w:val="24"/>
          <w:szCs w:val="24"/>
          <w:lang w:val="en-US" w:eastAsia="vi-VN" w:bidi="vi-VN"/>
        </w:rPr>
      </w:pPr>
      <w:r>
        <w:rPr>
          <w:rFonts w:eastAsia="Times New Roman" w:cs="Microsoft Sans Serif"/>
          <w:b/>
          <w:i/>
          <w:sz w:val="24"/>
          <w:szCs w:val="24"/>
          <w:lang w:val="en-US" w:eastAsia="vi-VN" w:bidi="vi-VN"/>
        </w:rPr>
        <w:t xml:space="preserve">Câu VII. Đọc đoạn văn sau và chọn phương án A, B, C hoặc D ứng với câu trả lời đúng cho các câu hỏi. </w:t>
      </w:r>
      <w:r>
        <w:rPr>
          <w:rFonts w:eastAsia="Times New Roman" w:cs="Microsoft Sans Serif"/>
          <w:i/>
          <w:sz w:val="24"/>
          <w:szCs w:val="24"/>
          <w:lang w:val="en-US" w:eastAsia="vi-VN" w:bidi="vi-VN"/>
        </w:rPr>
        <w:t>(0,8 điểm)</w:t>
      </w:r>
    </w:p>
    <w:p w14:paraId="0F37E34A" w14:textId="77777777" w:rsidR="00F84A43" w:rsidRDefault="00C57B47">
      <w:pPr>
        <w:spacing w:after="0" w:line="240" w:lineRule="auto"/>
        <w:jc w:val="both"/>
        <w:rPr>
          <w:rFonts w:eastAsia="Times New Roman"/>
          <w:sz w:val="24"/>
          <w:szCs w:val="24"/>
          <w:lang w:val="en-US" w:eastAsia="vi-VN" w:bidi="vi-VN"/>
        </w:rPr>
      </w:pPr>
      <w:r>
        <w:rPr>
          <w:rFonts w:eastAsia="Microsoft Sans Serif" w:cs="Microsoft Sans Serif"/>
          <w:sz w:val="24"/>
          <w:szCs w:val="24"/>
          <w:lang w:val="en-US" w:eastAsia="vi-VN" w:bidi="vi-VN"/>
        </w:rPr>
        <w:t xml:space="preserve">     </w:t>
      </w:r>
      <w:r>
        <w:rPr>
          <w:rFonts w:eastAsia="Microsoft Sans Serif" w:cs="Microsoft Sans Serif"/>
          <w:sz w:val="24"/>
          <w:szCs w:val="24"/>
          <w:lang w:val="en-US" w:eastAsia="vi-VN" w:bidi="vi-VN"/>
        </w:rPr>
        <w:tab/>
      </w:r>
      <w:r>
        <w:rPr>
          <w:rFonts w:eastAsia="Times New Roman"/>
          <w:sz w:val="24"/>
          <w:szCs w:val="24"/>
          <w:lang w:val="en-US" w:eastAsia="vi-VN" w:bidi="vi-VN"/>
        </w:rPr>
        <w:t xml:space="preserve">The price of holidays can fluctuate  a great deal throughout the year, so you can save a lot if you are flexible with your travel dates and avoid peak holiday times. It can be also cheaper if you book well in advance. Before your departure, make sure you get as much information about your destination as you can. Find out if you require any special visas or permits to travel there. Think about spending money as well. Will you be able to access your own money easily enough or will you need to take cash with you? Think about eating larger lunches and smaller evening meals to help your money go further as lunch is generally cheaper. Make sure that you keep sufficient identification with you at all times. It may also help to email a copy of your passport details to yourself in case it is lost or stolen. Label your suitcases clearly so that </w:t>
      </w:r>
      <w:r>
        <w:rPr>
          <w:rFonts w:eastAsia="Times New Roman"/>
          <w:b/>
          <w:bCs/>
          <w:sz w:val="24"/>
          <w:szCs w:val="24"/>
          <w:u w:val="single"/>
          <w:lang w:val="en-US" w:eastAsia="vi-VN" w:bidi="vi-VN"/>
        </w:rPr>
        <w:t xml:space="preserve">they </w:t>
      </w:r>
      <w:r>
        <w:rPr>
          <w:rFonts w:eastAsia="Times New Roman"/>
          <w:sz w:val="24"/>
          <w:szCs w:val="24"/>
          <w:lang w:val="en-US" w:eastAsia="vi-VN" w:bidi="vi-VN"/>
        </w:rPr>
        <w:t xml:space="preserve">can be easily identified as yours. It can be useful to store a copy of your itinerary in a </w:t>
      </w:r>
      <w:r>
        <w:rPr>
          <w:rFonts w:eastAsia="Times New Roman"/>
          <w:b/>
          <w:bCs/>
          <w:sz w:val="24"/>
          <w:szCs w:val="24"/>
          <w:u w:val="single"/>
          <w:lang w:val="en-US" w:eastAsia="vi-VN" w:bidi="vi-VN"/>
        </w:rPr>
        <w:t xml:space="preserve">prominent </w:t>
      </w:r>
      <w:r>
        <w:rPr>
          <w:rFonts w:eastAsia="Times New Roman"/>
          <w:sz w:val="24"/>
          <w:szCs w:val="24"/>
          <w:lang w:val="en-US" w:eastAsia="vi-VN" w:bidi="vi-VN"/>
        </w:rPr>
        <w:t>place in your suitcase so that the airline will know where to find you if your luggage gets lost. Be sure to pack any medication or other essential items in your hand luggage. If your flight is delayed or your luggage is lost, these can be difficult to obtain in an airport or a foreign country.</w:t>
      </w:r>
      <w:r>
        <w:rPr>
          <w:rFonts w:eastAsia="Times New Roman"/>
          <w:sz w:val="24"/>
          <w:szCs w:val="24"/>
          <w:lang w:val="en-US" w:eastAsia="vi-VN" w:bidi="vi-VN"/>
        </w:rPr>
        <w:br/>
      </w:r>
      <w:r>
        <w:rPr>
          <w:rFonts w:eastAsia="Times New Roman"/>
          <w:b/>
          <w:bCs/>
          <w:sz w:val="24"/>
          <w:szCs w:val="24"/>
          <w:lang w:val="en-US" w:eastAsia="vi-VN" w:bidi="vi-VN"/>
        </w:rPr>
        <w:t xml:space="preserve">1. </w:t>
      </w:r>
      <w:r>
        <w:rPr>
          <w:rFonts w:eastAsia="Microsoft Sans Serif" w:cs="Microsoft Sans Serif"/>
          <w:sz w:val="24"/>
          <w:szCs w:val="24"/>
          <w:lang w:val="en-US" w:eastAsia="vi-VN" w:bidi="vi-VN"/>
        </w:rPr>
        <w:t>What is the main idea of the text</w:t>
      </w:r>
      <w:r>
        <w:rPr>
          <w:rFonts w:eastAsia="Times New Roman"/>
          <w:sz w:val="24"/>
          <w:szCs w:val="24"/>
          <w:lang w:val="en-US" w:eastAsia="vi-VN" w:bidi="vi-VN"/>
        </w:rPr>
        <w:t>?</w:t>
      </w:r>
      <w:r>
        <w:rPr>
          <w:rFonts w:eastAsia="Times New Roman"/>
          <w:sz w:val="24"/>
          <w:szCs w:val="24"/>
          <w:lang w:val="en-US" w:eastAsia="vi-VN" w:bidi="vi-VN"/>
        </w:rPr>
        <w:br/>
      </w:r>
      <w:r>
        <w:rPr>
          <w:rFonts w:eastAsia="Times New Roman"/>
          <w:b/>
          <w:bCs/>
          <w:sz w:val="24"/>
          <w:szCs w:val="24"/>
          <w:lang w:val="en-US" w:eastAsia="vi-VN" w:bidi="vi-VN"/>
        </w:rPr>
        <w:t>A.</w:t>
      </w:r>
      <w:r>
        <w:rPr>
          <w:rFonts w:eastAsia="Times New Roman"/>
          <w:sz w:val="24"/>
          <w:szCs w:val="24"/>
          <w:lang w:val="en-US" w:eastAsia="vi-VN" w:bidi="vi-VN"/>
        </w:rPr>
        <w:t xml:space="preserve"> Travel procedures.                                        </w:t>
      </w:r>
      <w:r>
        <w:rPr>
          <w:rFonts w:eastAsia="Times New Roman"/>
          <w:b/>
          <w:bCs/>
          <w:sz w:val="24"/>
          <w:szCs w:val="24"/>
          <w:lang w:val="en-US" w:eastAsia="vi-VN" w:bidi="vi-VN"/>
        </w:rPr>
        <w:t xml:space="preserve"> B.</w:t>
      </w:r>
      <w:r>
        <w:rPr>
          <w:rFonts w:eastAsia="Times New Roman"/>
          <w:sz w:val="24"/>
          <w:szCs w:val="24"/>
          <w:lang w:val="en-US" w:eastAsia="vi-VN" w:bidi="vi-VN"/>
        </w:rPr>
        <w:t xml:space="preserve"> Travel advice.</w:t>
      </w:r>
      <w:r>
        <w:rPr>
          <w:rFonts w:eastAsia="Times New Roman"/>
          <w:sz w:val="24"/>
          <w:szCs w:val="24"/>
          <w:lang w:val="en-US" w:eastAsia="vi-VN" w:bidi="vi-VN"/>
        </w:rPr>
        <w:br/>
      </w:r>
      <w:r>
        <w:rPr>
          <w:rFonts w:eastAsia="Times New Roman"/>
          <w:b/>
          <w:bCs/>
          <w:sz w:val="24"/>
          <w:szCs w:val="24"/>
          <w:lang w:val="en-US" w:eastAsia="vi-VN" w:bidi="vi-VN"/>
        </w:rPr>
        <w:t>C.</w:t>
      </w:r>
      <w:r>
        <w:rPr>
          <w:rFonts w:eastAsia="Times New Roman"/>
          <w:sz w:val="24"/>
          <w:szCs w:val="24"/>
          <w:lang w:val="en-US" w:eastAsia="vi-VN" w:bidi="vi-VN"/>
        </w:rPr>
        <w:t xml:space="preserve"> How to adjust travel dates.                             </w:t>
      </w:r>
      <w:r>
        <w:rPr>
          <w:rFonts w:eastAsia="Times New Roman"/>
          <w:b/>
          <w:bCs/>
          <w:sz w:val="24"/>
          <w:szCs w:val="24"/>
          <w:lang w:val="en-US" w:eastAsia="vi-VN" w:bidi="vi-VN"/>
        </w:rPr>
        <w:t>D.</w:t>
      </w:r>
      <w:r>
        <w:rPr>
          <w:rFonts w:eastAsia="Times New Roman"/>
          <w:sz w:val="24"/>
          <w:szCs w:val="24"/>
          <w:lang w:val="en-US" w:eastAsia="vi-VN" w:bidi="vi-VN"/>
        </w:rPr>
        <w:t xml:space="preserve"> Protect your luggage.</w:t>
      </w:r>
      <w:r>
        <w:rPr>
          <w:rFonts w:eastAsia="Times New Roman"/>
          <w:sz w:val="24"/>
          <w:szCs w:val="24"/>
          <w:lang w:val="en-US" w:eastAsia="vi-VN" w:bidi="vi-VN"/>
        </w:rPr>
        <w:br/>
      </w:r>
      <w:r>
        <w:rPr>
          <w:rFonts w:eastAsia="Times New Roman"/>
          <w:b/>
          <w:bCs/>
          <w:sz w:val="24"/>
          <w:szCs w:val="24"/>
          <w:lang w:val="en-US" w:eastAsia="vi-VN" w:bidi="vi-VN"/>
        </w:rPr>
        <w:lastRenderedPageBreak/>
        <w:t>2.</w:t>
      </w:r>
      <w:r>
        <w:rPr>
          <w:rFonts w:eastAsia="Times New Roman"/>
          <w:sz w:val="24"/>
          <w:szCs w:val="24"/>
          <w:lang w:val="en-US" w:eastAsia="vi-VN" w:bidi="vi-VN"/>
        </w:rPr>
        <w:t xml:space="preserve"> According to the passage, your luggage should be ______.</w:t>
      </w:r>
      <w:r>
        <w:rPr>
          <w:rFonts w:eastAsia="Times New Roman"/>
          <w:sz w:val="24"/>
          <w:szCs w:val="24"/>
          <w:lang w:val="en-US" w:eastAsia="vi-VN" w:bidi="vi-VN"/>
        </w:rPr>
        <w:br/>
      </w:r>
      <w:r>
        <w:rPr>
          <w:rFonts w:eastAsia="Times New Roman"/>
          <w:b/>
          <w:bCs/>
          <w:sz w:val="24"/>
          <w:szCs w:val="24"/>
          <w:lang w:val="en-US" w:eastAsia="vi-VN" w:bidi="vi-VN"/>
        </w:rPr>
        <w:t>A.</w:t>
      </w:r>
      <w:r>
        <w:rPr>
          <w:rFonts w:eastAsia="Times New Roman"/>
          <w:sz w:val="24"/>
          <w:szCs w:val="24"/>
          <w:lang w:val="en-US" w:eastAsia="vi-VN" w:bidi="vi-VN"/>
        </w:rPr>
        <w:t xml:space="preserve"> tagged in case of being lost</w:t>
      </w:r>
      <w:r>
        <w:rPr>
          <w:rFonts w:eastAsia="Times New Roman"/>
          <w:sz w:val="24"/>
          <w:szCs w:val="24"/>
          <w:lang w:val="en-US" w:eastAsia="vi-VN" w:bidi="vi-VN"/>
        </w:rPr>
        <w:tab/>
      </w:r>
      <w:r>
        <w:rPr>
          <w:rFonts w:eastAsia="Times New Roman"/>
          <w:sz w:val="24"/>
          <w:szCs w:val="24"/>
          <w:lang w:val="en-US" w:eastAsia="vi-VN" w:bidi="vi-VN"/>
        </w:rPr>
        <w:tab/>
        <w:t xml:space="preserve">    </w:t>
      </w:r>
      <w:r>
        <w:rPr>
          <w:rFonts w:eastAsia="Times New Roman"/>
          <w:b/>
          <w:bCs/>
          <w:sz w:val="24"/>
          <w:szCs w:val="24"/>
          <w:lang w:val="en-US" w:eastAsia="vi-VN" w:bidi="vi-VN"/>
        </w:rPr>
        <w:t>B.</w:t>
      </w:r>
      <w:r>
        <w:rPr>
          <w:rFonts w:eastAsia="Times New Roman"/>
          <w:sz w:val="24"/>
          <w:szCs w:val="24"/>
          <w:lang w:val="en-US" w:eastAsia="vi-VN" w:bidi="vi-VN"/>
        </w:rPr>
        <w:t xml:space="preserve"> stored in a safe place</w:t>
      </w:r>
      <w:r>
        <w:rPr>
          <w:rFonts w:eastAsia="Times New Roman"/>
          <w:sz w:val="24"/>
          <w:szCs w:val="24"/>
          <w:lang w:val="en-US" w:eastAsia="vi-VN" w:bidi="vi-VN"/>
        </w:rPr>
        <w:br/>
      </w:r>
      <w:r>
        <w:rPr>
          <w:rFonts w:eastAsia="Times New Roman"/>
          <w:b/>
          <w:bCs/>
          <w:sz w:val="24"/>
          <w:szCs w:val="24"/>
          <w:lang w:val="en-US" w:eastAsia="vi-VN" w:bidi="vi-VN"/>
        </w:rPr>
        <w:t>C.</w:t>
      </w:r>
      <w:r>
        <w:rPr>
          <w:rFonts w:eastAsia="Times New Roman"/>
          <w:sz w:val="24"/>
          <w:szCs w:val="24"/>
          <w:lang w:val="en-US" w:eastAsia="vi-VN" w:bidi="vi-VN"/>
        </w:rPr>
        <w:t xml:space="preserve"> painted a bright colour</w:t>
      </w:r>
      <w:r>
        <w:rPr>
          <w:rFonts w:eastAsia="Times New Roman"/>
          <w:sz w:val="24"/>
          <w:szCs w:val="24"/>
          <w:lang w:val="en-US" w:eastAsia="vi-VN" w:bidi="vi-VN"/>
        </w:rPr>
        <w:tab/>
      </w:r>
      <w:r>
        <w:rPr>
          <w:rFonts w:eastAsia="Times New Roman"/>
          <w:sz w:val="24"/>
          <w:szCs w:val="24"/>
          <w:lang w:val="en-US" w:eastAsia="vi-VN" w:bidi="vi-VN"/>
        </w:rPr>
        <w:tab/>
      </w:r>
      <w:r>
        <w:rPr>
          <w:rFonts w:eastAsia="Times New Roman"/>
          <w:sz w:val="24"/>
          <w:szCs w:val="24"/>
          <w:lang w:val="en-US" w:eastAsia="vi-VN" w:bidi="vi-VN"/>
        </w:rPr>
        <w:tab/>
        <w:t xml:space="preserve">    </w:t>
      </w:r>
      <w:r>
        <w:rPr>
          <w:rFonts w:eastAsia="Times New Roman"/>
          <w:b/>
          <w:bCs/>
          <w:sz w:val="24"/>
          <w:szCs w:val="24"/>
          <w:lang w:val="en-US" w:eastAsia="vi-VN" w:bidi="vi-VN"/>
        </w:rPr>
        <w:t>D.</w:t>
      </w:r>
      <w:r>
        <w:rPr>
          <w:rFonts w:eastAsia="Times New Roman"/>
          <w:sz w:val="24"/>
          <w:szCs w:val="24"/>
          <w:lang w:val="en-US" w:eastAsia="vi-VN" w:bidi="vi-VN"/>
        </w:rPr>
        <w:t xml:space="preserve"> packed with your passport</w:t>
      </w:r>
      <w:r>
        <w:rPr>
          <w:rFonts w:eastAsia="Times New Roman"/>
          <w:sz w:val="24"/>
          <w:szCs w:val="24"/>
          <w:lang w:val="en-US" w:eastAsia="vi-VN" w:bidi="vi-VN"/>
        </w:rPr>
        <w:br/>
      </w:r>
      <w:r>
        <w:rPr>
          <w:rFonts w:eastAsia="Times New Roman"/>
          <w:b/>
          <w:bCs/>
          <w:sz w:val="24"/>
          <w:szCs w:val="24"/>
          <w:lang w:val="en-US" w:eastAsia="vi-VN" w:bidi="vi-VN"/>
        </w:rPr>
        <w:t xml:space="preserve">3. </w:t>
      </w:r>
      <w:r>
        <w:rPr>
          <w:rFonts w:eastAsia="Times New Roman"/>
          <w:sz w:val="24"/>
          <w:szCs w:val="24"/>
          <w:lang w:val="en-US" w:eastAsia="vi-VN" w:bidi="vi-VN"/>
        </w:rPr>
        <w:t>The underlined word "</w:t>
      </w:r>
      <w:r>
        <w:rPr>
          <w:rFonts w:eastAsia="Times New Roman"/>
          <w:b/>
          <w:sz w:val="24"/>
          <w:szCs w:val="24"/>
          <w:u w:val="single"/>
          <w:lang w:val="en-US" w:eastAsia="vi-VN" w:bidi="vi-VN"/>
        </w:rPr>
        <w:t xml:space="preserve"> prominent</w:t>
      </w:r>
      <w:r>
        <w:rPr>
          <w:rFonts w:eastAsia="Times New Roman"/>
          <w:sz w:val="24"/>
          <w:szCs w:val="24"/>
          <w:lang w:val="en-US" w:eastAsia="vi-VN" w:bidi="vi-VN"/>
        </w:rPr>
        <w:t>" in the passage is closest in meaning to ______.</w:t>
      </w:r>
      <w:r>
        <w:rPr>
          <w:rFonts w:eastAsia="Times New Roman"/>
          <w:sz w:val="24"/>
          <w:szCs w:val="24"/>
          <w:lang w:val="en-US" w:eastAsia="vi-VN" w:bidi="vi-VN"/>
        </w:rPr>
        <w:br/>
      </w:r>
      <w:r>
        <w:rPr>
          <w:rFonts w:eastAsia="Times New Roman"/>
          <w:b/>
          <w:bCs/>
          <w:sz w:val="24"/>
          <w:szCs w:val="24"/>
          <w:lang w:val="en-US" w:eastAsia="vi-VN" w:bidi="vi-VN"/>
        </w:rPr>
        <w:t>A.</w:t>
      </w:r>
      <w:r>
        <w:rPr>
          <w:rFonts w:eastAsia="Times New Roman"/>
          <w:sz w:val="24"/>
          <w:szCs w:val="24"/>
          <w:lang w:val="en-US" w:eastAsia="vi-VN" w:bidi="vi-VN"/>
        </w:rPr>
        <w:t xml:space="preserve"> flexible                       </w:t>
      </w:r>
      <w:r>
        <w:rPr>
          <w:rFonts w:eastAsia="Times New Roman"/>
          <w:b/>
          <w:bCs/>
          <w:sz w:val="24"/>
          <w:szCs w:val="24"/>
          <w:lang w:val="en-US" w:eastAsia="vi-VN" w:bidi="vi-VN"/>
        </w:rPr>
        <w:t>B.</w:t>
      </w:r>
      <w:r>
        <w:rPr>
          <w:rFonts w:eastAsia="Times New Roman"/>
          <w:sz w:val="24"/>
          <w:szCs w:val="24"/>
          <w:lang w:val="en-US" w:eastAsia="vi-VN" w:bidi="vi-VN"/>
        </w:rPr>
        <w:t xml:space="preserve"> hidden                         </w:t>
      </w:r>
      <w:r>
        <w:rPr>
          <w:rFonts w:eastAsia="Times New Roman"/>
          <w:b/>
          <w:bCs/>
          <w:sz w:val="24"/>
          <w:szCs w:val="24"/>
          <w:lang w:val="en-US" w:eastAsia="vi-VN" w:bidi="vi-VN"/>
        </w:rPr>
        <w:t xml:space="preserve"> C.</w:t>
      </w:r>
      <w:r>
        <w:rPr>
          <w:rFonts w:eastAsia="Times New Roman"/>
          <w:sz w:val="24"/>
          <w:szCs w:val="24"/>
          <w:lang w:val="en-US" w:eastAsia="vi-VN" w:bidi="vi-VN"/>
        </w:rPr>
        <w:t xml:space="preserve"> noticeable                         </w:t>
      </w:r>
      <w:r>
        <w:rPr>
          <w:rFonts w:eastAsia="Times New Roman"/>
          <w:b/>
          <w:bCs/>
          <w:sz w:val="24"/>
          <w:szCs w:val="24"/>
          <w:lang w:val="en-US" w:eastAsia="vi-VN" w:bidi="vi-VN"/>
        </w:rPr>
        <w:t xml:space="preserve"> D.</w:t>
      </w:r>
      <w:r>
        <w:rPr>
          <w:rFonts w:eastAsia="Times New Roman"/>
          <w:sz w:val="24"/>
          <w:szCs w:val="24"/>
          <w:lang w:val="en-US" w:eastAsia="vi-VN" w:bidi="vi-VN"/>
        </w:rPr>
        <w:t xml:space="preserve"> common</w:t>
      </w:r>
      <w:r>
        <w:rPr>
          <w:rFonts w:eastAsia="Times New Roman"/>
          <w:sz w:val="24"/>
          <w:szCs w:val="24"/>
          <w:lang w:val="en-US" w:eastAsia="vi-VN" w:bidi="vi-VN"/>
        </w:rPr>
        <w:br/>
      </w:r>
      <w:r>
        <w:rPr>
          <w:rFonts w:eastAsia="Times New Roman"/>
          <w:b/>
          <w:bCs/>
          <w:sz w:val="24"/>
          <w:szCs w:val="24"/>
          <w:lang w:val="en-US" w:eastAsia="vi-VN" w:bidi="vi-VN"/>
        </w:rPr>
        <w:t>4.</w:t>
      </w:r>
      <w:r>
        <w:rPr>
          <w:rFonts w:eastAsia="Times New Roman"/>
          <w:sz w:val="24"/>
          <w:szCs w:val="24"/>
          <w:lang w:val="en-US" w:eastAsia="vi-VN" w:bidi="vi-VN"/>
        </w:rPr>
        <w:t xml:space="preserve"> The underlined word "</w:t>
      </w:r>
      <w:r>
        <w:rPr>
          <w:rFonts w:eastAsia="Times New Roman"/>
          <w:b/>
          <w:sz w:val="24"/>
          <w:szCs w:val="24"/>
          <w:u w:val="single"/>
          <w:lang w:val="en-US" w:eastAsia="vi-VN" w:bidi="vi-VN"/>
        </w:rPr>
        <w:t xml:space="preserve"> they</w:t>
      </w:r>
      <w:r>
        <w:rPr>
          <w:rFonts w:eastAsia="Times New Roman"/>
          <w:sz w:val="24"/>
          <w:szCs w:val="24"/>
          <w:lang w:val="en-US" w:eastAsia="vi-VN" w:bidi="vi-VN"/>
        </w:rPr>
        <w:t>" refers to your ______.</w:t>
      </w:r>
      <w:r>
        <w:rPr>
          <w:rFonts w:eastAsia="Times New Roman"/>
          <w:sz w:val="24"/>
          <w:szCs w:val="24"/>
          <w:lang w:val="en-US" w:eastAsia="vi-VN" w:bidi="vi-VN"/>
        </w:rPr>
        <w:br/>
      </w:r>
      <w:r>
        <w:rPr>
          <w:rFonts w:eastAsia="Times New Roman"/>
          <w:b/>
          <w:bCs/>
          <w:sz w:val="24"/>
          <w:szCs w:val="24"/>
          <w:lang w:val="en-US" w:eastAsia="vi-VN" w:bidi="vi-VN"/>
        </w:rPr>
        <w:t>A.</w:t>
      </w:r>
      <w:r>
        <w:rPr>
          <w:rFonts w:eastAsia="Times New Roman"/>
          <w:sz w:val="24"/>
          <w:szCs w:val="24"/>
          <w:lang w:val="en-US" w:eastAsia="vi-VN" w:bidi="vi-VN"/>
        </w:rPr>
        <w:t xml:space="preserve"> visas                            </w:t>
      </w:r>
      <w:r>
        <w:rPr>
          <w:rFonts w:eastAsia="Times New Roman"/>
          <w:b/>
          <w:bCs/>
          <w:sz w:val="24"/>
          <w:szCs w:val="24"/>
          <w:lang w:val="en-US" w:eastAsia="vi-VN" w:bidi="vi-VN"/>
        </w:rPr>
        <w:t>B.</w:t>
      </w:r>
      <w:r>
        <w:rPr>
          <w:rFonts w:eastAsia="Times New Roman"/>
          <w:sz w:val="24"/>
          <w:szCs w:val="24"/>
          <w:lang w:val="en-US" w:eastAsia="vi-VN" w:bidi="vi-VN"/>
        </w:rPr>
        <w:t xml:space="preserve"> suitcases                     </w:t>
      </w:r>
      <w:r>
        <w:rPr>
          <w:rFonts w:eastAsia="Times New Roman"/>
          <w:b/>
          <w:bCs/>
          <w:sz w:val="24"/>
          <w:szCs w:val="24"/>
          <w:lang w:val="en-US" w:eastAsia="vi-VN" w:bidi="vi-VN"/>
        </w:rPr>
        <w:t xml:space="preserve"> C.</w:t>
      </w:r>
      <w:r>
        <w:rPr>
          <w:rFonts w:eastAsia="Times New Roman"/>
          <w:sz w:val="24"/>
          <w:szCs w:val="24"/>
          <w:lang w:val="en-US" w:eastAsia="vi-VN" w:bidi="vi-VN"/>
        </w:rPr>
        <w:t xml:space="preserve"> lunches                              </w:t>
      </w:r>
      <w:r>
        <w:rPr>
          <w:rFonts w:eastAsia="Times New Roman"/>
          <w:b/>
          <w:bCs/>
          <w:sz w:val="24"/>
          <w:szCs w:val="24"/>
          <w:lang w:val="en-US" w:eastAsia="vi-VN" w:bidi="vi-VN"/>
        </w:rPr>
        <w:t>D.</w:t>
      </w:r>
      <w:r>
        <w:rPr>
          <w:rFonts w:eastAsia="Times New Roman"/>
          <w:sz w:val="24"/>
          <w:szCs w:val="24"/>
          <w:lang w:val="en-US" w:eastAsia="vi-VN" w:bidi="vi-VN"/>
        </w:rPr>
        <w:t xml:space="preserve"> details</w:t>
      </w:r>
    </w:p>
    <w:p w14:paraId="6E1759EF" w14:textId="77777777" w:rsidR="00F84A43" w:rsidRDefault="00C57B47">
      <w:pPr>
        <w:tabs>
          <w:tab w:val="left" w:pos="284"/>
          <w:tab w:val="left" w:pos="2835"/>
          <w:tab w:val="left" w:pos="5387"/>
          <w:tab w:val="left" w:pos="7938"/>
        </w:tabs>
        <w:spacing w:after="0" w:line="240" w:lineRule="auto"/>
        <w:jc w:val="both"/>
        <w:rPr>
          <w:rFonts w:eastAsia="Times New Roman" w:cs="Microsoft Sans Serif"/>
          <w:i/>
          <w:sz w:val="24"/>
          <w:szCs w:val="24"/>
          <w:lang w:val="en-US" w:eastAsia="vi-VN" w:bidi="vi-VN"/>
        </w:rPr>
      </w:pPr>
      <w:r>
        <w:rPr>
          <w:rFonts w:eastAsia="Times New Roman" w:cs="Microsoft Sans Serif"/>
          <w:b/>
          <w:i/>
          <w:sz w:val="24"/>
          <w:szCs w:val="24"/>
          <w:lang w:val="en-US" w:eastAsia="vi-VN" w:bidi="vi-VN"/>
        </w:rPr>
        <w:t>Câu VIII</w:t>
      </w:r>
      <w:r>
        <w:rPr>
          <w:rFonts w:eastAsia="Times New Roman" w:cs="Microsoft Sans Serif"/>
          <w:b/>
          <w:bCs/>
          <w:sz w:val="24"/>
          <w:szCs w:val="24"/>
          <w:lang w:val="en-US" w:eastAsia="vi-VN" w:bidi="vi-VN"/>
        </w:rPr>
        <w:t>.</w:t>
      </w:r>
      <w:r>
        <w:rPr>
          <w:rFonts w:eastAsia="Times New Roman" w:cs="Microsoft Sans Serif"/>
          <w:sz w:val="24"/>
          <w:szCs w:val="24"/>
          <w:lang w:val="en-US" w:eastAsia="vi-VN" w:bidi="vi-VN"/>
        </w:rPr>
        <w:t xml:space="preserve"> </w:t>
      </w:r>
      <w:r>
        <w:rPr>
          <w:rFonts w:eastAsia="Times New Roman" w:cs="Microsoft Sans Serif"/>
          <w:b/>
          <w:i/>
          <w:sz w:val="24"/>
          <w:szCs w:val="24"/>
          <w:lang w:val="en-US" w:eastAsia="vi-VN" w:bidi="vi-VN"/>
        </w:rPr>
        <w:t>Đọc đoạn văn sau và trả lời các câu hỏi.</w:t>
      </w:r>
      <w:r>
        <w:rPr>
          <w:rFonts w:eastAsia="Times New Roman" w:cs="Microsoft Sans Serif"/>
          <w:sz w:val="24"/>
          <w:szCs w:val="24"/>
          <w:lang w:val="en-US" w:eastAsia="vi-VN" w:bidi="vi-VN"/>
        </w:rPr>
        <w:t xml:space="preserve"> </w:t>
      </w:r>
      <w:r>
        <w:rPr>
          <w:rFonts w:eastAsia="Times New Roman" w:cs="Microsoft Sans Serif"/>
          <w:i/>
          <w:sz w:val="24"/>
          <w:szCs w:val="24"/>
          <w:lang w:val="en-US" w:eastAsia="vi-VN" w:bidi="vi-VN"/>
        </w:rPr>
        <w:t>(0,8 điểm)</w:t>
      </w:r>
    </w:p>
    <w:p w14:paraId="10E20DAE" w14:textId="77777777" w:rsidR="00F84A43" w:rsidRDefault="00C57B47">
      <w:pPr>
        <w:pStyle w:val="NormalWeb"/>
        <w:spacing w:after="0" w:line="21" w:lineRule="atLeast"/>
        <w:ind w:firstLine="720"/>
        <w:jc w:val="both"/>
      </w:pPr>
      <w:r>
        <w:rPr>
          <w:color w:val="000000"/>
        </w:rPr>
        <w:t>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14:paraId="4B337665" w14:textId="77777777" w:rsidR="00F84A43" w:rsidRDefault="00C57B47">
      <w:pPr>
        <w:pStyle w:val="NormalWeb"/>
        <w:spacing w:after="0" w:line="21" w:lineRule="atLeast"/>
        <w:ind w:firstLine="720"/>
        <w:jc w:val="both"/>
      </w:pPr>
      <w:r>
        <w:rPr>
          <w:color w:val="000000"/>
        </w:rPr>
        <w:t>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they</w:t>
      </w:r>
      <w:r>
        <w:rPr>
          <w:b/>
          <w:bCs/>
          <w:color w:val="000000"/>
        </w:rPr>
        <w:t xml:space="preserve"> </w:t>
      </w:r>
      <w:r>
        <w:rPr>
          <w:color w:val="000000"/>
        </w:rPr>
        <w:t>provide energy at no cost and with no pollution.</w:t>
      </w:r>
    </w:p>
    <w:p w14:paraId="1051E4A6" w14:textId="77777777" w:rsidR="00F84A43" w:rsidRDefault="00C57B47">
      <w:pPr>
        <w:pStyle w:val="NormalWeb"/>
        <w:spacing w:after="0" w:line="21" w:lineRule="atLeast"/>
        <w:ind w:firstLine="720"/>
        <w:jc w:val="both"/>
      </w:pPr>
      <w:r>
        <w:rPr>
          <w:color w:val="000000"/>
        </w:rPr>
        <w:t>Another solution is to reduce the amount of energy required in a building. It is possible to cut electricity use noticeably by improving natural lighting and installing low-energy light bulbs. To reduce the amount of fuel needed for heating or cooling, builders also add insulation to the walls so that the building stays warmer in winter and cooler in summer.</w:t>
      </w:r>
    </w:p>
    <w:p w14:paraId="30BD739F" w14:textId="77777777" w:rsidR="00F84A43" w:rsidRDefault="00C57B47">
      <w:pPr>
        <w:numPr>
          <w:ilvl w:val="0"/>
          <w:numId w:val="11"/>
        </w:numPr>
        <w:spacing w:after="0" w:line="240" w:lineRule="auto"/>
        <w:jc w:val="both"/>
        <w:rPr>
          <w:color w:val="000000"/>
          <w:sz w:val="24"/>
          <w:szCs w:val="24"/>
          <w:lang w:val="en-US"/>
        </w:rPr>
      </w:pPr>
      <w:r>
        <w:rPr>
          <w:color w:val="000000"/>
          <w:sz w:val="24"/>
          <w:szCs w:val="24"/>
          <w:lang w:val="en-US"/>
        </w:rPr>
        <w:t>When did t</w:t>
      </w:r>
      <w:r>
        <w:rPr>
          <w:color w:val="000000"/>
          <w:sz w:val="24"/>
          <w:szCs w:val="24"/>
        </w:rPr>
        <w:t>he green building movement start</w:t>
      </w:r>
      <w:r>
        <w:rPr>
          <w:color w:val="000000"/>
          <w:sz w:val="24"/>
          <w:szCs w:val="24"/>
          <w:lang w:val="en-US"/>
        </w:rPr>
        <w:t>?</w:t>
      </w:r>
    </w:p>
    <w:p w14:paraId="6F0960E4" w14:textId="77777777" w:rsidR="00F84A43" w:rsidRDefault="00C57B47">
      <w:pPr>
        <w:tabs>
          <w:tab w:val="left" w:leader="dot" w:pos="10206"/>
        </w:tabs>
        <w:spacing w:after="0" w:line="240" w:lineRule="auto"/>
        <w:rPr>
          <w:rFonts w:eastAsia="Times New Roman"/>
          <w:i/>
          <w:iCs/>
          <w:sz w:val="24"/>
          <w:szCs w:val="24"/>
          <w:lang w:val="en-US"/>
        </w:rPr>
      </w:pPr>
      <w:r>
        <w:rPr>
          <w:rFonts w:eastAsia="Times New Roman"/>
          <w:i/>
          <w:iCs/>
          <w:sz w:val="24"/>
          <w:szCs w:val="24"/>
          <w:lang w:val="en-US"/>
        </w:rPr>
        <w:tab/>
      </w:r>
    </w:p>
    <w:p w14:paraId="55D70BA1" w14:textId="77777777" w:rsidR="00F84A43" w:rsidRDefault="00C57B47">
      <w:pPr>
        <w:numPr>
          <w:ilvl w:val="0"/>
          <w:numId w:val="12"/>
        </w:numPr>
        <w:spacing w:after="0" w:line="240" w:lineRule="auto"/>
        <w:jc w:val="both"/>
        <w:rPr>
          <w:sz w:val="24"/>
          <w:szCs w:val="24"/>
          <w:lang w:val="en-US"/>
        </w:rPr>
      </w:pPr>
      <w:r>
        <w:rPr>
          <w:color w:val="000000"/>
          <w:sz w:val="24"/>
          <w:szCs w:val="24"/>
          <w:lang w:val="en-US"/>
        </w:rPr>
        <w:t xml:space="preserve">Were </w:t>
      </w:r>
      <w:r>
        <w:rPr>
          <w:color w:val="000000"/>
          <w:sz w:val="24"/>
          <w:szCs w:val="24"/>
        </w:rPr>
        <w:t>the goals of reducing the environmental impact of buildings considered realistic</w:t>
      </w:r>
      <w:r>
        <w:rPr>
          <w:color w:val="000000"/>
          <w:sz w:val="24"/>
          <w:szCs w:val="24"/>
          <w:lang w:val="en-US"/>
        </w:rPr>
        <w:t>?</w:t>
      </w:r>
    </w:p>
    <w:p w14:paraId="35E6029F" w14:textId="77777777" w:rsidR="00F84A43" w:rsidRDefault="00C57B47">
      <w:pPr>
        <w:tabs>
          <w:tab w:val="left" w:leader="dot" w:pos="10206"/>
        </w:tabs>
        <w:spacing w:after="0" w:line="240" w:lineRule="auto"/>
        <w:rPr>
          <w:rFonts w:eastAsia="Times New Roman"/>
          <w:i/>
          <w:iCs/>
          <w:sz w:val="24"/>
          <w:szCs w:val="24"/>
          <w:lang w:val="en-US"/>
        </w:rPr>
      </w:pPr>
      <w:r>
        <w:rPr>
          <w:rFonts w:eastAsia="Times New Roman"/>
          <w:i/>
          <w:iCs/>
          <w:sz w:val="24"/>
          <w:szCs w:val="24"/>
          <w:lang w:val="en-US"/>
        </w:rPr>
        <w:tab/>
      </w:r>
    </w:p>
    <w:p w14:paraId="53FF4D26" w14:textId="77777777" w:rsidR="00F84A43" w:rsidRDefault="00C57B47">
      <w:pPr>
        <w:numPr>
          <w:ilvl w:val="0"/>
          <w:numId w:val="12"/>
        </w:numPr>
        <w:spacing w:after="0" w:line="240" w:lineRule="auto"/>
        <w:jc w:val="both"/>
        <w:rPr>
          <w:color w:val="000000"/>
          <w:sz w:val="24"/>
          <w:szCs w:val="24"/>
          <w:lang w:val="en-US"/>
        </w:rPr>
      </w:pPr>
      <w:r>
        <w:rPr>
          <w:color w:val="000000"/>
          <w:sz w:val="24"/>
          <w:szCs w:val="24"/>
          <w:lang w:val="en-US"/>
        </w:rPr>
        <w:t>How do g</w:t>
      </w:r>
      <w:r>
        <w:rPr>
          <w:color w:val="000000"/>
          <w:sz w:val="24"/>
          <w:szCs w:val="24"/>
        </w:rPr>
        <w:t>reen builders</w:t>
      </w:r>
      <w:r>
        <w:rPr>
          <w:color w:val="000000"/>
          <w:sz w:val="24"/>
          <w:szCs w:val="24"/>
          <w:lang w:val="en-US"/>
        </w:rPr>
        <w:t xml:space="preserve"> </w:t>
      </w:r>
      <w:r>
        <w:rPr>
          <w:color w:val="000000"/>
          <w:sz w:val="24"/>
          <w:szCs w:val="24"/>
        </w:rPr>
        <w:t>reduce environmental impact</w:t>
      </w:r>
      <w:r>
        <w:rPr>
          <w:color w:val="000000"/>
          <w:sz w:val="24"/>
          <w:szCs w:val="24"/>
          <w:lang w:val="en-US"/>
        </w:rPr>
        <w:t>?</w:t>
      </w:r>
    </w:p>
    <w:p w14:paraId="043F9E46" w14:textId="77777777" w:rsidR="00F84A43" w:rsidRDefault="00C57B47">
      <w:pPr>
        <w:tabs>
          <w:tab w:val="left" w:leader="dot" w:pos="10206"/>
        </w:tabs>
        <w:spacing w:after="0" w:line="240" w:lineRule="auto"/>
        <w:rPr>
          <w:rFonts w:eastAsia="Times New Roman"/>
          <w:i/>
          <w:iCs/>
          <w:sz w:val="24"/>
          <w:szCs w:val="24"/>
          <w:lang w:val="en-US"/>
        </w:rPr>
      </w:pPr>
      <w:r>
        <w:rPr>
          <w:rFonts w:eastAsia="Times New Roman"/>
          <w:i/>
          <w:iCs/>
          <w:sz w:val="24"/>
          <w:szCs w:val="24"/>
          <w:lang w:val="en-US"/>
        </w:rPr>
        <w:tab/>
      </w:r>
    </w:p>
    <w:p w14:paraId="17A79363" w14:textId="77777777" w:rsidR="00F84A43" w:rsidRDefault="00C57B47">
      <w:pPr>
        <w:numPr>
          <w:ilvl w:val="0"/>
          <w:numId w:val="12"/>
        </w:numPr>
        <w:spacing w:after="0" w:line="240" w:lineRule="auto"/>
        <w:jc w:val="both"/>
        <w:rPr>
          <w:color w:val="000000"/>
          <w:sz w:val="24"/>
          <w:szCs w:val="24"/>
          <w:lang w:val="en-US"/>
        </w:rPr>
      </w:pPr>
      <w:r>
        <w:rPr>
          <w:color w:val="000000"/>
          <w:sz w:val="24"/>
          <w:szCs w:val="24"/>
          <w:lang w:val="en-US"/>
        </w:rPr>
        <w:t>Is it</w:t>
      </w:r>
      <w:r>
        <w:rPr>
          <w:color w:val="000000"/>
          <w:sz w:val="24"/>
          <w:szCs w:val="24"/>
        </w:rPr>
        <w:t xml:space="preserve"> possible </w:t>
      </w:r>
      <w:r>
        <w:rPr>
          <w:color w:val="000000"/>
          <w:sz w:val="24"/>
          <w:szCs w:val="24"/>
          <w:lang w:val="en-US"/>
        </w:rPr>
        <w:t xml:space="preserve">or impossible </w:t>
      </w:r>
      <w:r>
        <w:rPr>
          <w:color w:val="000000"/>
          <w:sz w:val="24"/>
          <w:szCs w:val="24"/>
        </w:rPr>
        <w:t>to produce electricity from the rays of the sun</w:t>
      </w:r>
      <w:r>
        <w:rPr>
          <w:color w:val="000000"/>
          <w:sz w:val="24"/>
          <w:szCs w:val="24"/>
          <w:lang w:val="en-US"/>
        </w:rPr>
        <w:t>?</w:t>
      </w:r>
    </w:p>
    <w:p w14:paraId="12CDFA09" w14:textId="77777777" w:rsidR="00F84A43" w:rsidRDefault="00C57B47">
      <w:pPr>
        <w:tabs>
          <w:tab w:val="left" w:leader="dot" w:pos="10206"/>
        </w:tabs>
        <w:spacing w:after="0" w:line="240" w:lineRule="auto"/>
        <w:rPr>
          <w:rFonts w:eastAsia="Times New Roman"/>
          <w:i/>
          <w:iCs/>
          <w:sz w:val="24"/>
          <w:szCs w:val="24"/>
          <w:lang w:val="en-US"/>
        </w:rPr>
      </w:pPr>
      <w:r>
        <w:rPr>
          <w:rFonts w:eastAsia="Times New Roman"/>
          <w:i/>
          <w:iCs/>
          <w:sz w:val="24"/>
          <w:szCs w:val="24"/>
          <w:lang w:val="en-US"/>
        </w:rPr>
        <w:tab/>
      </w:r>
    </w:p>
    <w:p w14:paraId="02FDE02C" w14:textId="77777777" w:rsidR="00F84A43" w:rsidRDefault="00C57B47">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Pr>
          <w:rFonts w:eastAsia="Times New Roman"/>
          <w:b/>
          <w:i/>
          <w:sz w:val="24"/>
          <w:szCs w:val="24"/>
          <w:lang w:val="en-US"/>
        </w:rPr>
        <w:t>Câu IX</w:t>
      </w:r>
      <w:r>
        <w:rPr>
          <w:rFonts w:eastAsia="Times New Roman"/>
          <w:b/>
          <w:bCs/>
          <w:sz w:val="24"/>
          <w:szCs w:val="24"/>
          <w:lang w:val="en-US"/>
        </w:rPr>
        <w:t xml:space="preserve">. </w:t>
      </w:r>
      <w:r>
        <w:rPr>
          <w:rFonts w:eastAsia="Times New Roman"/>
          <w:b/>
          <w:i/>
          <w:sz w:val="24"/>
          <w:szCs w:val="24"/>
          <w:lang w:val="en-US"/>
        </w:rPr>
        <w:t>Hoàn thành câu thứ hai sao cho nghĩa không thay đổi so với câu đã cho.</w:t>
      </w:r>
      <w:r>
        <w:rPr>
          <w:rFonts w:eastAsia="Times New Roman"/>
          <w:sz w:val="24"/>
          <w:szCs w:val="24"/>
          <w:lang w:val="en-US"/>
        </w:rPr>
        <w:t xml:space="preserve"> </w:t>
      </w:r>
      <w:r>
        <w:rPr>
          <w:rFonts w:eastAsia="Times New Roman"/>
          <w:i/>
          <w:sz w:val="24"/>
          <w:szCs w:val="24"/>
          <w:lang w:val="en-US"/>
        </w:rPr>
        <w:t>(1</w:t>
      </w:r>
      <w:r>
        <w:rPr>
          <w:rFonts w:eastAsia="Times New Roman"/>
          <w:sz w:val="24"/>
          <w:szCs w:val="24"/>
          <w:lang w:val="en-US"/>
        </w:rPr>
        <w:t>,</w:t>
      </w:r>
      <w:r>
        <w:rPr>
          <w:rFonts w:eastAsia="Times New Roman"/>
          <w:i/>
          <w:sz w:val="24"/>
          <w:szCs w:val="24"/>
          <w:lang w:val="en-US"/>
        </w:rPr>
        <w:t>2 điểm)</w:t>
      </w:r>
    </w:p>
    <w:p w14:paraId="608DB49A" w14:textId="77777777" w:rsidR="00F84A43" w:rsidRDefault="00C57B47">
      <w:pPr>
        <w:tabs>
          <w:tab w:val="left" w:leader="dot" w:pos="10206"/>
        </w:tabs>
        <w:spacing w:after="0" w:line="240" w:lineRule="auto"/>
        <w:rPr>
          <w:rFonts w:eastAsia="Times New Roman"/>
          <w:sz w:val="24"/>
          <w:szCs w:val="24"/>
          <w:lang w:val="en-US"/>
        </w:rPr>
      </w:pPr>
      <w:r>
        <w:rPr>
          <w:rFonts w:eastAsia="Times New Roman"/>
          <w:b/>
          <w:bCs/>
          <w:sz w:val="24"/>
          <w:szCs w:val="24"/>
          <w:lang w:val="en-US"/>
        </w:rPr>
        <w:t>1.</w:t>
      </w:r>
      <w:r>
        <w:rPr>
          <w:rFonts w:eastAsia="Times New Roman"/>
          <w:sz w:val="24"/>
          <w:szCs w:val="24"/>
          <w:lang w:val="en-US"/>
        </w:rPr>
        <w:t xml:space="preserve"> The villagers embroidered this painting beautifully.</w:t>
      </w:r>
    </w:p>
    <w:p w14:paraId="37564FC4" w14:textId="77777777" w:rsidR="00F84A43" w:rsidRDefault="00C57B47">
      <w:pPr>
        <w:tabs>
          <w:tab w:val="left" w:leader="dot" w:pos="10206"/>
        </w:tabs>
        <w:spacing w:after="0" w:line="240" w:lineRule="auto"/>
        <w:rPr>
          <w:rFonts w:eastAsia="Times New Roman"/>
          <w:i/>
          <w:iCs/>
          <w:sz w:val="24"/>
          <w:szCs w:val="24"/>
          <w:lang w:val="en-US"/>
        </w:rPr>
      </w:pPr>
      <w:r>
        <w:rPr>
          <w:rFonts w:eastAsia="Times New Roman"/>
          <w:sz w:val="24"/>
          <w:szCs w:val="24"/>
          <w:lang w:val="en-US"/>
        </w:rPr>
        <w:t xml:space="preserve">→ </w:t>
      </w:r>
      <w:r>
        <w:rPr>
          <w:rFonts w:eastAsia="Times New Roman"/>
          <w:b/>
          <w:bCs/>
          <w:i/>
          <w:iCs/>
          <w:sz w:val="24"/>
          <w:szCs w:val="24"/>
          <w:lang w:val="en-US"/>
        </w:rPr>
        <w:t xml:space="preserve">This painting </w:t>
      </w:r>
      <w:r>
        <w:rPr>
          <w:rFonts w:eastAsia="Times New Roman"/>
          <w:i/>
          <w:iCs/>
          <w:sz w:val="24"/>
          <w:szCs w:val="24"/>
          <w:lang w:val="en-US"/>
        </w:rPr>
        <w:tab/>
      </w:r>
    </w:p>
    <w:p w14:paraId="053ED831" w14:textId="77777777" w:rsidR="00F84A43" w:rsidRDefault="00C57B47">
      <w:pPr>
        <w:tabs>
          <w:tab w:val="left" w:leader="dot" w:pos="10206"/>
        </w:tabs>
        <w:spacing w:after="0" w:line="240" w:lineRule="auto"/>
        <w:rPr>
          <w:rFonts w:eastAsia="Times New Roman"/>
          <w:sz w:val="24"/>
          <w:szCs w:val="24"/>
          <w:lang w:val="en-US"/>
        </w:rPr>
      </w:pPr>
      <w:r>
        <w:rPr>
          <w:rFonts w:eastAsia="Times New Roman"/>
          <w:b/>
          <w:bCs/>
          <w:sz w:val="24"/>
          <w:szCs w:val="24"/>
          <w:lang w:val="en-US"/>
        </w:rPr>
        <w:t>2.</w:t>
      </w:r>
      <w:r>
        <w:rPr>
          <w:rFonts w:eastAsia="Times New Roman"/>
          <w:sz w:val="24"/>
          <w:szCs w:val="24"/>
          <w:lang w:val="en-US"/>
        </w:rPr>
        <w:t xml:space="preserve"> “ Did you come home so late last night, Dave? ” said Susan.</w:t>
      </w:r>
    </w:p>
    <w:p w14:paraId="56F875F0" w14:textId="77777777" w:rsidR="00F84A43" w:rsidRDefault="00C57B47">
      <w:pPr>
        <w:tabs>
          <w:tab w:val="left" w:leader="dot" w:pos="10206"/>
        </w:tabs>
        <w:spacing w:after="0" w:line="240" w:lineRule="auto"/>
        <w:rPr>
          <w:rFonts w:eastAsia="Times New Roman"/>
          <w:i/>
          <w:iCs/>
          <w:sz w:val="24"/>
          <w:szCs w:val="24"/>
          <w:lang w:val="en-US"/>
        </w:rPr>
      </w:pPr>
      <w:r>
        <w:rPr>
          <w:rFonts w:eastAsia="Times New Roman"/>
          <w:sz w:val="24"/>
          <w:szCs w:val="24"/>
          <w:lang w:val="en-US"/>
        </w:rPr>
        <w:t xml:space="preserve">→ </w:t>
      </w:r>
      <w:r>
        <w:rPr>
          <w:rFonts w:eastAsia="Times New Roman"/>
          <w:b/>
          <w:bCs/>
          <w:i/>
          <w:iCs/>
          <w:sz w:val="24"/>
          <w:szCs w:val="24"/>
          <w:lang w:val="en-US"/>
        </w:rPr>
        <w:t>Susan asked</w:t>
      </w:r>
      <w:r>
        <w:rPr>
          <w:rFonts w:eastAsia="Times New Roman"/>
          <w:i/>
          <w:iCs/>
          <w:sz w:val="24"/>
          <w:szCs w:val="24"/>
          <w:lang w:val="en-US"/>
        </w:rPr>
        <w:t xml:space="preserve"> </w:t>
      </w:r>
      <w:r>
        <w:rPr>
          <w:rFonts w:eastAsia="Times New Roman"/>
          <w:i/>
          <w:iCs/>
          <w:sz w:val="24"/>
          <w:szCs w:val="24"/>
          <w:lang w:val="en-US"/>
        </w:rPr>
        <w:tab/>
      </w:r>
    </w:p>
    <w:p w14:paraId="14D1637D" w14:textId="77777777" w:rsidR="00F84A43" w:rsidRDefault="00C57B47">
      <w:pPr>
        <w:tabs>
          <w:tab w:val="left" w:leader="dot" w:pos="10206"/>
        </w:tabs>
        <w:spacing w:after="0" w:line="240" w:lineRule="auto"/>
        <w:jc w:val="both"/>
        <w:rPr>
          <w:snapToGrid w:val="0"/>
          <w:sz w:val="24"/>
          <w:szCs w:val="24"/>
          <w:lang w:val="en-US"/>
        </w:rPr>
      </w:pPr>
      <w:r>
        <w:rPr>
          <w:b/>
          <w:snapToGrid w:val="0"/>
          <w:sz w:val="24"/>
          <w:szCs w:val="24"/>
          <w:lang w:val="en-US"/>
        </w:rPr>
        <w:t>3.</w:t>
      </w:r>
      <w:r>
        <w:rPr>
          <w:bCs/>
          <w:snapToGrid w:val="0"/>
          <w:sz w:val="24"/>
          <w:szCs w:val="24"/>
          <w:lang w:val="en-US"/>
        </w:rPr>
        <w:t xml:space="preserve"> </w:t>
      </w:r>
      <w:r>
        <w:rPr>
          <w:snapToGrid w:val="0"/>
          <w:sz w:val="24"/>
          <w:szCs w:val="24"/>
          <w:lang w:val="en-US"/>
        </w:rPr>
        <w:t xml:space="preserve">Their work is bad because they have no training. </w:t>
      </w:r>
    </w:p>
    <w:p w14:paraId="3FE26A15" w14:textId="77777777" w:rsidR="00F84A43" w:rsidRDefault="00C57B47">
      <w:pPr>
        <w:tabs>
          <w:tab w:val="left" w:leader="dot" w:pos="10206"/>
        </w:tabs>
        <w:spacing w:after="0" w:line="240" w:lineRule="auto"/>
        <w:rPr>
          <w:rFonts w:eastAsia="Times New Roman"/>
          <w:i/>
          <w:iCs/>
          <w:sz w:val="24"/>
          <w:szCs w:val="24"/>
          <w:lang w:val="en-US"/>
        </w:rPr>
      </w:pPr>
      <w:r>
        <w:rPr>
          <w:rFonts w:eastAsia="Times New Roman"/>
          <w:sz w:val="24"/>
          <w:szCs w:val="24"/>
          <w:lang w:val="en-US"/>
        </w:rPr>
        <w:t xml:space="preserve">→ </w:t>
      </w:r>
      <w:r>
        <w:rPr>
          <w:rFonts w:eastAsia="Times New Roman"/>
          <w:b/>
          <w:bCs/>
          <w:i/>
          <w:iCs/>
          <w:sz w:val="24"/>
          <w:szCs w:val="24"/>
          <w:lang w:val="en-US"/>
        </w:rPr>
        <w:t>If</w:t>
      </w:r>
      <w:r>
        <w:rPr>
          <w:rFonts w:eastAsia="Times New Roman"/>
          <w:i/>
          <w:iCs/>
          <w:sz w:val="24"/>
          <w:szCs w:val="24"/>
          <w:lang w:val="en-US"/>
        </w:rPr>
        <w:t xml:space="preserve"> </w:t>
      </w:r>
      <w:r>
        <w:rPr>
          <w:rFonts w:eastAsia="Times New Roman"/>
          <w:i/>
          <w:iCs/>
          <w:sz w:val="24"/>
          <w:szCs w:val="24"/>
          <w:lang w:val="en-US"/>
        </w:rPr>
        <w:tab/>
      </w:r>
    </w:p>
    <w:p w14:paraId="6C0C7FE4" w14:textId="77777777" w:rsidR="00F84A43" w:rsidRDefault="00C57B47">
      <w:pPr>
        <w:tabs>
          <w:tab w:val="left" w:leader="dot" w:pos="10206"/>
        </w:tabs>
        <w:spacing w:after="0" w:line="240" w:lineRule="auto"/>
        <w:jc w:val="both"/>
        <w:rPr>
          <w:rFonts w:eastAsia="Calibri"/>
          <w:snapToGrid w:val="0"/>
          <w:sz w:val="24"/>
          <w:szCs w:val="24"/>
          <w:lang w:val="en-US"/>
        </w:rPr>
      </w:pPr>
      <w:r>
        <w:rPr>
          <w:rFonts w:eastAsia="Calibri"/>
          <w:b/>
          <w:bCs/>
          <w:snapToGrid w:val="0"/>
          <w:sz w:val="24"/>
          <w:szCs w:val="24"/>
          <w:lang w:val="en-US"/>
        </w:rPr>
        <w:t>4.</w:t>
      </w:r>
      <w:r>
        <w:rPr>
          <w:rFonts w:eastAsia="Calibri"/>
          <w:snapToGrid w:val="0"/>
          <w:sz w:val="24"/>
          <w:szCs w:val="24"/>
          <w:lang w:val="en-US"/>
        </w:rPr>
        <w:t xml:space="preserve"> I haven’t visited My Khe beach for five years.</w:t>
      </w:r>
    </w:p>
    <w:p w14:paraId="36934CFB" w14:textId="77777777" w:rsidR="00F84A43" w:rsidRDefault="00C57B47">
      <w:pPr>
        <w:tabs>
          <w:tab w:val="left" w:leader="dot" w:pos="10206"/>
        </w:tabs>
        <w:spacing w:after="0" w:line="240" w:lineRule="auto"/>
        <w:rPr>
          <w:rFonts w:eastAsia="Times New Roman"/>
          <w:i/>
          <w:iCs/>
          <w:sz w:val="24"/>
          <w:szCs w:val="24"/>
          <w:lang w:val="en-US"/>
        </w:rPr>
      </w:pPr>
      <w:r>
        <w:rPr>
          <w:rFonts w:eastAsia="Times New Roman"/>
          <w:sz w:val="24"/>
          <w:szCs w:val="24"/>
          <w:lang w:val="en-US"/>
        </w:rPr>
        <w:t xml:space="preserve">→ </w:t>
      </w:r>
      <w:r>
        <w:rPr>
          <w:rFonts w:eastAsia="Times New Roman"/>
          <w:b/>
          <w:bCs/>
          <w:i/>
          <w:iCs/>
          <w:sz w:val="24"/>
          <w:szCs w:val="24"/>
          <w:lang w:val="en-US"/>
        </w:rPr>
        <w:t xml:space="preserve">It’s </w:t>
      </w:r>
      <w:r>
        <w:rPr>
          <w:rFonts w:eastAsia="Times New Roman"/>
          <w:i/>
          <w:iCs/>
          <w:sz w:val="24"/>
          <w:szCs w:val="24"/>
          <w:lang w:val="en-US"/>
        </w:rPr>
        <w:t xml:space="preserve"> </w:t>
      </w:r>
      <w:r>
        <w:rPr>
          <w:rFonts w:eastAsia="Times New Roman"/>
          <w:i/>
          <w:iCs/>
          <w:sz w:val="24"/>
          <w:szCs w:val="24"/>
          <w:lang w:val="en-US"/>
        </w:rPr>
        <w:tab/>
      </w:r>
    </w:p>
    <w:p w14:paraId="4BFD1C77" w14:textId="77777777" w:rsidR="00F84A43" w:rsidRDefault="00C57B47">
      <w:pPr>
        <w:tabs>
          <w:tab w:val="left" w:leader="dot" w:pos="10206"/>
        </w:tabs>
        <w:spacing w:after="0" w:line="240" w:lineRule="auto"/>
        <w:jc w:val="both"/>
        <w:rPr>
          <w:snapToGrid w:val="0"/>
          <w:sz w:val="24"/>
          <w:szCs w:val="24"/>
          <w:lang w:val="en-US"/>
        </w:rPr>
      </w:pPr>
      <w:r>
        <w:rPr>
          <w:b/>
          <w:snapToGrid w:val="0"/>
          <w:sz w:val="24"/>
          <w:szCs w:val="24"/>
          <w:lang w:val="en-US"/>
        </w:rPr>
        <w:t>5.</w:t>
      </w:r>
      <w:r>
        <w:rPr>
          <w:snapToGrid w:val="0"/>
          <w:sz w:val="24"/>
          <w:szCs w:val="24"/>
          <w:lang w:val="en-US"/>
        </w:rPr>
        <w:t xml:space="preserve"> Mary really has a happier smile than she did yesterday.</w:t>
      </w:r>
    </w:p>
    <w:p w14:paraId="4839CE8E" w14:textId="77777777" w:rsidR="00F84A43" w:rsidRDefault="00C57B47">
      <w:pPr>
        <w:tabs>
          <w:tab w:val="left" w:leader="dot" w:pos="10206"/>
        </w:tabs>
        <w:spacing w:after="0" w:line="240" w:lineRule="auto"/>
        <w:rPr>
          <w:rFonts w:eastAsia="Times New Roman"/>
          <w:i/>
          <w:iCs/>
          <w:sz w:val="24"/>
          <w:szCs w:val="24"/>
          <w:lang w:val="en-US"/>
        </w:rPr>
      </w:pPr>
      <w:r>
        <w:rPr>
          <w:rFonts w:eastAsia="Times New Roman"/>
          <w:sz w:val="24"/>
          <w:szCs w:val="24"/>
          <w:lang w:val="en-US"/>
        </w:rPr>
        <w:t xml:space="preserve">→ </w:t>
      </w:r>
      <w:r>
        <w:rPr>
          <w:b/>
          <w:bCs/>
          <w:i/>
          <w:iCs/>
          <w:snapToGrid w:val="0"/>
          <w:sz w:val="24"/>
          <w:szCs w:val="24"/>
          <w:lang w:val="en-US"/>
        </w:rPr>
        <w:t>Mary really smiles</w:t>
      </w:r>
      <w:r>
        <w:rPr>
          <w:rFonts w:eastAsia="Times New Roman"/>
          <w:i/>
          <w:iCs/>
          <w:sz w:val="24"/>
          <w:szCs w:val="24"/>
          <w:lang w:val="en-US"/>
        </w:rPr>
        <w:tab/>
      </w:r>
    </w:p>
    <w:p w14:paraId="6CB608CE" w14:textId="77777777" w:rsidR="00F84A43" w:rsidRDefault="00C57B47">
      <w:pPr>
        <w:tabs>
          <w:tab w:val="left" w:leader="dot" w:pos="10206"/>
        </w:tabs>
        <w:spacing w:after="0" w:line="240" w:lineRule="auto"/>
        <w:jc w:val="both"/>
        <w:rPr>
          <w:snapToGrid w:val="0"/>
          <w:sz w:val="24"/>
          <w:szCs w:val="24"/>
          <w:lang w:val="en-US"/>
        </w:rPr>
      </w:pPr>
      <w:bookmarkStart w:id="0" w:name="bookmark2"/>
      <w:bookmarkStart w:id="1" w:name="bookmark3"/>
      <w:bookmarkEnd w:id="0"/>
      <w:bookmarkEnd w:id="1"/>
      <w:r>
        <w:rPr>
          <w:b/>
          <w:snapToGrid w:val="0"/>
          <w:sz w:val="24"/>
          <w:szCs w:val="24"/>
          <w:lang w:val="en-US"/>
        </w:rPr>
        <w:t>6.</w:t>
      </w:r>
      <w:r>
        <w:rPr>
          <w:snapToGrid w:val="0"/>
          <w:sz w:val="24"/>
          <w:szCs w:val="24"/>
          <w:lang w:val="en-US"/>
        </w:rPr>
        <w:t xml:space="preserve"> Mr. Thanh kept working in his office despite not being paid any extra money .</w:t>
      </w:r>
    </w:p>
    <w:p w14:paraId="1E7CC445" w14:textId="77777777" w:rsidR="00F84A43" w:rsidRDefault="00C57B47">
      <w:pPr>
        <w:tabs>
          <w:tab w:val="left" w:leader="dot" w:pos="10206"/>
        </w:tabs>
        <w:spacing w:after="0" w:line="240" w:lineRule="auto"/>
        <w:jc w:val="both"/>
        <w:rPr>
          <w:sz w:val="24"/>
          <w:szCs w:val="24"/>
          <w:lang w:val="en-US"/>
        </w:rPr>
      </w:pPr>
      <w:r>
        <w:rPr>
          <w:rFonts w:eastAsia="Times New Roman"/>
          <w:sz w:val="24"/>
          <w:szCs w:val="24"/>
          <w:lang w:val="en-US"/>
        </w:rPr>
        <w:t xml:space="preserve">→ </w:t>
      </w:r>
      <w:r>
        <w:rPr>
          <w:b/>
          <w:bCs/>
          <w:i/>
          <w:iCs/>
          <w:sz w:val="24"/>
          <w:szCs w:val="24"/>
          <w:lang w:val="en-US"/>
        </w:rPr>
        <w:t>Although</w:t>
      </w:r>
      <w:r>
        <w:rPr>
          <w:sz w:val="24"/>
          <w:szCs w:val="24"/>
          <w:lang w:val="en-US"/>
        </w:rPr>
        <w:tab/>
      </w:r>
    </w:p>
    <w:p w14:paraId="3382413E" w14:textId="77777777" w:rsidR="00F84A43" w:rsidRDefault="00F84A43">
      <w:pPr>
        <w:tabs>
          <w:tab w:val="left" w:pos="284"/>
          <w:tab w:val="left" w:pos="2835"/>
          <w:tab w:val="left" w:pos="5387"/>
          <w:tab w:val="left" w:pos="7938"/>
        </w:tabs>
        <w:spacing w:after="0" w:line="240" w:lineRule="auto"/>
        <w:jc w:val="both"/>
        <w:rPr>
          <w:sz w:val="24"/>
          <w:szCs w:val="24"/>
          <w:lang w:val="en-US"/>
        </w:rPr>
      </w:pPr>
    </w:p>
    <w:p w14:paraId="270DA784" w14:textId="77777777" w:rsidR="00F84A43" w:rsidRDefault="00C57B47">
      <w:pPr>
        <w:tabs>
          <w:tab w:val="left" w:pos="284"/>
          <w:tab w:val="left" w:pos="2835"/>
          <w:tab w:val="left" w:pos="5387"/>
          <w:tab w:val="left" w:pos="7938"/>
        </w:tabs>
        <w:spacing w:after="0" w:line="240" w:lineRule="auto"/>
        <w:jc w:val="center"/>
        <w:rPr>
          <w:rFonts w:eastAsia="Times New Roman"/>
          <w:b/>
          <w:sz w:val="24"/>
          <w:szCs w:val="24"/>
          <w:lang w:val="en-US"/>
        </w:rPr>
      </w:pPr>
      <w:r>
        <w:rPr>
          <w:rFonts w:eastAsia="Times New Roman"/>
          <w:sz w:val="24"/>
          <w:szCs w:val="24"/>
          <w:lang w:val="en-US"/>
        </w:rPr>
        <w:t>-------</w:t>
      </w:r>
      <w:r>
        <w:rPr>
          <w:rFonts w:eastAsia="Times New Roman"/>
          <w:b/>
          <w:bCs/>
          <w:sz w:val="24"/>
          <w:szCs w:val="24"/>
          <w:lang w:val="en-US"/>
        </w:rPr>
        <w:t>HẾT</w:t>
      </w:r>
      <w:r>
        <w:rPr>
          <w:rFonts w:eastAsia="Times New Roman"/>
          <w:sz w:val="24"/>
          <w:szCs w:val="24"/>
          <w:lang w:val="en-US"/>
        </w:rPr>
        <w:t>------</w:t>
      </w:r>
    </w:p>
    <w:p w14:paraId="51E02B13" w14:textId="77777777" w:rsidR="00F84A43" w:rsidRDefault="00F84A43">
      <w:pPr>
        <w:tabs>
          <w:tab w:val="left" w:pos="2835"/>
          <w:tab w:val="left" w:pos="5387"/>
          <w:tab w:val="left" w:pos="7938"/>
        </w:tabs>
        <w:spacing w:after="0" w:line="240" w:lineRule="auto"/>
        <w:ind w:firstLine="340"/>
        <w:jc w:val="both"/>
        <w:rPr>
          <w:rFonts w:eastAsia="Microsoft Sans Serif" w:cs="Microsoft Sans Serif"/>
          <w:szCs w:val="28"/>
          <w:lang w:val="en-US" w:eastAsia="vi-VN" w:bidi="vi-VN"/>
        </w:rPr>
      </w:pPr>
    </w:p>
    <w:p w14:paraId="1FE1539E" w14:textId="49AB8572" w:rsidR="00F84A43" w:rsidRDefault="00F84A43"/>
    <w:p w14:paraId="542B3E61" w14:textId="1A04F285" w:rsidR="00C009AB" w:rsidRDefault="00C009AB"/>
    <w:p w14:paraId="4AD8A5A4" w14:textId="74576FCC" w:rsidR="00C009AB" w:rsidRDefault="00C009AB"/>
    <w:p w14:paraId="5968E28A" w14:textId="27C7A4AC" w:rsidR="00C009AB" w:rsidRDefault="00C009AB"/>
    <w:tbl>
      <w:tblPr>
        <w:tblW w:w="10259" w:type="dxa"/>
        <w:tblInd w:w="-176" w:type="dxa"/>
        <w:tblLook w:val="04A0" w:firstRow="1" w:lastRow="0" w:firstColumn="1" w:lastColumn="0" w:noHBand="0" w:noVBand="1"/>
      </w:tblPr>
      <w:tblGrid>
        <w:gridCol w:w="4112"/>
        <w:gridCol w:w="6147"/>
      </w:tblGrid>
      <w:tr w:rsidR="00C009AB" w14:paraId="3D357AC0" w14:textId="77777777" w:rsidTr="00917F8B">
        <w:tc>
          <w:tcPr>
            <w:tcW w:w="4112" w:type="dxa"/>
          </w:tcPr>
          <w:p w14:paraId="24065ECF" w14:textId="0BFECF6E" w:rsidR="00C009AB" w:rsidRDefault="00C009AB" w:rsidP="00917F8B">
            <w:pPr>
              <w:spacing w:after="0" w:line="240" w:lineRule="auto"/>
              <w:jc w:val="center"/>
              <w:rPr>
                <w:b/>
                <w:szCs w:val="24"/>
                <w:lang w:val="en-US"/>
              </w:rPr>
            </w:pPr>
            <w:r>
              <w:rPr>
                <w:b/>
                <w:szCs w:val="24"/>
                <w:lang w:val="en-US"/>
              </w:rPr>
              <w:t>PHÒNG GD&amp;ĐT VIỆT TRÌ</w:t>
            </w:r>
          </w:p>
          <w:p w14:paraId="236FDE87" w14:textId="77777777" w:rsidR="00C009AB" w:rsidRDefault="00C009AB" w:rsidP="00917F8B">
            <w:pPr>
              <w:spacing w:after="0" w:line="240" w:lineRule="auto"/>
              <w:jc w:val="center"/>
              <w:rPr>
                <w:szCs w:val="24"/>
              </w:rPr>
            </w:pPr>
            <w:r>
              <w:rPr>
                <w:noProof/>
                <w:lang w:val="en-US"/>
              </w:rPr>
              <mc:AlternateContent>
                <mc:Choice Requires="wps">
                  <w:drawing>
                    <wp:anchor distT="0" distB="0" distL="114300" distR="114300" simplePos="0" relativeHeight="251663360" behindDoc="0" locked="0" layoutInCell="1" allowOverlap="1" wp14:anchorId="664F5022" wp14:editId="0BC22124">
                      <wp:simplePos x="0" y="0"/>
                      <wp:positionH relativeFrom="column">
                        <wp:posOffset>342900</wp:posOffset>
                      </wp:positionH>
                      <wp:positionV relativeFrom="paragraph">
                        <wp:posOffset>130175</wp:posOffset>
                      </wp:positionV>
                      <wp:extent cx="1866900" cy="621665"/>
                      <wp:effectExtent l="5080" t="4445"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621665"/>
                              </a:xfrm>
                              <a:prstGeom prst="rect">
                                <a:avLst/>
                              </a:prstGeom>
                              <a:solidFill>
                                <a:srgbClr val="FFFFFF"/>
                              </a:solidFill>
                              <a:ln w="9525">
                                <a:solidFill>
                                  <a:srgbClr val="000000"/>
                                </a:solidFill>
                                <a:miter lim="800000"/>
                              </a:ln>
                              <a:effectLst/>
                            </wps:spPr>
                            <wps:txbx>
                              <w:txbxContent>
                                <w:p w14:paraId="2BD57271" w14:textId="77777777" w:rsidR="00C009AB" w:rsidRDefault="00C009AB" w:rsidP="00C009AB">
                                  <w:pPr>
                                    <w:jc w:val="center"/>
                                    <w:rPr>
                                      <w:b/>
                                      <w:sz w:val="24"/>
                                      <w:szCs w:val="24"/>
                                    </w:rPr>
                                  </w:pPr>
                                  <w:r>
                                    <w:rPr>
                                      <w:b/>
                                      <w:sz w:val="24"/>
                                      <w:szCs w:val="24"/>
                                    </w:rPr>
                                    <w:t>ĐỀ THAM KHẢO</w:t>
                                  </w:r>
                                </w:p>
                                <w:p w14:paraId="369434C4" w14:textId="77777777" w:rsidR="00C009AB" w:rsidRDefault="00C009AB" w:rsidP="00C009AB">
                                  <w:pPr>
                                    <w:jc w:val="center"/>
                                    <w:rPr>
                                      <w:b/>
                                      <w:sz w:val="24"/>
                                      <w:szCs w:val="24"/>
                                      <w:lang w:val="en-US"/>
                                    </w:rPr>
                                  </w:pPr>
                                  <w:r>
                                    <w:rPr>
                                      <w:b/>
                                      <w:i/>
                                      <w:iCs/>
                                      <w:sz w:val="21"/>
                                      <w:szCs w:val="21"/>
                                      <w:u w:val="single"/>
                                      <w:lang w:val="en-US"/>
                                    </w:rPr>
                                    <w:t>HƯỚNG DẪN CHẤM</w:t>
                                  </w:r>
                                </w:p>
                                <w:p w14:paraId="6EB90344" w14:textId="77777777" w:rsidR="00C009AB" w:rsidRDefault="00C009AB" w:rsidP="00C009AB">
                                  <w:pPr>
                                    <w:jc w:val="center"/>
                                    <w:rPr>
                                      <w:b/>
                                      <w:sz w:val="24"/>
                                      <w:szCs w:val="24"/>
                                    </w:rPr>
                                  </w:pPr>
                                </w:p>
                                <w:p w14:paraId="4ABF2D28" w14:textId="77777777" w:rsidR="00C009AB" w:rsidRDefault="00C009AB" w:rsidP="00C009AB">
                                  <w:pPr>
                                    <w:jc w:val="center"/>
                                    <w:rPr>
                                      <w:b/>
                                      <w:sz w:val="24"/>
                                      <w:szCs w:val="24"/>
                                    </w:rPr>
                                  </w:pPr>
                                </w:p>
                              </w:txbxContent>
                            </wps:txbx>
                            <wps:bodyPr rot="0" vert="horz" wrap="square" lIns="91440" tIns="45720" rIns="91440" bIns="45720" anchor="t" anchorCtr="0" upright="1">
                              <a:noAutofit/>
                            </wps:bodyPr>
                          </wps:wsp>
                        </a:graphicData>
                      </a:graphic>
                    </wp:anchor>
                  </w:drawing>
                </mc:Choice>
                <mc:Fallback>
                  <w:pict>
                    <v:shape w14:anchorId="664F5022" id="Text Box 3" o:spid="_x0000_s1027" type="#_x0000_t202" style="position:absolute;left:0;text-align:left;margin-left:27pt;margin-top:10.25pt;width:147pt;height:4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">
                      <v:textbox>
                        <w:txbxContent>
                          <w:p w14:paraId="2BD57271" w14:textId="77777777" w:rsidR="00C009AB" w:rsidRDefault="00C009AB" w:rsidP="00C009AB">
                            <w:pPr>
                              <w:jc w:val="center"/>
                              <w:rPr>
                                <w:b/>
                                <w:sz w:val="24"/>
                                <w:szCs w:val="24"/>
                              </w:rPr>
                            </w:pPr>
                            <w:r>
                              <w:rPr>
                                <w:b/>
                                <w:sz w:val="24"/>
                                <w:szCs w:val="24"/>
                              </w:rPr>
                              <w:t>ĐỀ THAM KHẢO</w:t>
                            </w:r>
                          </w:p>
                          <w:p w14:paraId="369434C4" w14:textId="77777777" w:rsidR="00C009AB" w:rsidRDefault="00C009AB" w:rsidP="00C009AB">
                            <w:pPr>
                              <w:jc w:val="center"/>
                              <w:rPr>
                                <w:b/>
                                <w:sz w:val="24"/>
                                <w:szCs w:val="24"/>
                                <w:lang w:val="en-US"/>
                              </w:rPr>
                            </w:pPr>
                            <w:r>
                              <w:rPr>
                                <w:b/>
                                <w:i/>
                                <w:iCs/>
                                <w:sz w:val="21"/>
                                <w:szCs w:val="21"/>
                                <w:u w:val="single"/>
                                <w:lang w:val="en-US"/>
                              </w:rPr>
                              <w:t>HƯỚNG DẪN CHẤM</w:t>
                            </w:r>
                          </w:p>
                          <w:p w14:paraId="6EB90344" w14:textId="77777777" w:rsidR="00C009AB" w:rsidRDefault="00C009AB" w:rsidP="00C009AB">
                            <w:pPr>
                              <w:jc w:val="center"/>
                              <w:rPr>
                                <w:b/>
                                <w:sz w:val="24"/>
                                <w:szCs w:val="24"/>
                              </w:rPr>
                            </w:pPr>
                          </w:p>
                          <w:p w14:paraId="4ABF2D28" w14:textId="77777777" w:rsidR="00C009AB" w:rsidRDefault="00C009AB" w:rsidP="00C009AB">
                            <w:pPr>
                              <w:jc w:val="center"/>
                              <w:rPr>
                                <w:b/>
                                <w:sz w:val="24"/>
                                <w:szCs w:val="24"/>
                              </w:rPr>
                            </w:pP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317E0E10" wp14:editId="4BEE4731">
                      <wp:simplePos x="0" y="0"/>
                      <wp:positionH relativeFrom="column">
                        <wp:posOffset>916305</wp:posOffset>
                      </wp:positionH>
                      <wp:positionV relativeFrom="paragraph">
                        <wp:posOffset>34290</wp:posOffset>
                      </wp:positionV>
                      <wp:extent cx="613410" cy="0"/>
                      <wp:effectExtent l="0" t="4445" r="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ln>
                              <a:effectLst/>
                            </wps:spPr>
                            <wps:bodyPr/>
                          </wps:wsp>
                        </a:graphicData>
                      </a:graphic>
                    </wp:anchor>
                  </w:drawing>
                </mc:Choice>
                <mc:Fallback>
                  <w:pict>
                    <v:shape w14:anchorId="35415B21" id="Straight Arrow Connector 4" o:spid="_x0000_s1026" type="#_x0000_t32" style="position:absolute;margin-left:72.15pt;margin-top:2.7pt;width:48.3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"/>
                  </w:pict>
                </mc:Fallback>
              </mc:AlternateContent>
            </w:r>
          </w:p>
          <w:p w14:paraId="15B8A4C8" w14:textId="77777777" w:rsidR="00C009AB" w:rsidRDefault="00C009AB" w:rsidP="00917F8B">
            <w:pPr>
              <w:spacing w:after="0" w:line="240" w:lineRule="auto"/>
              <w:jc w:val="center"/>
              <w:rPr>
                <w:szCs w:val="24"/>
              </w:rPr>
            </w:pPr>
          </w:p>
        </w:tc>
        <w:tc>
          <w:tcPr>
            <w:tcW w:w="6147" w:type="dxa"/>
          </w:tcPr>
          <w:p w14:paraId="679647EC" w14:textId="77777777" w:rsidR="00C009AB" w:rsidRDefault="00C009AB" w:rsidP="00917F8B">
            <w:pPr>
              <w:spacing w:after="0" w:line="240" w:lineRule="auto"/>
              <w:jc w:val="center"/>
              <w:rPr>
                <w:b/>
                <w:szCs w:val="24"/>
              </w:rPr>
            </w:pPr>
            <w:r>
              <w:rPr>
                <w:b/>
                <w:szCs w:val="24"/>
              </w:rPr>
              <w:t>KỲ THI TUYỂN SINH VÀO LỚP 10 THPT</w:t>
            </w:r>
          </w:p>
          <w:p w14:paraId="0B521C94" w14:textId="77777777" w:rsidR="00C009AB" w:rsidRDefault="00C009AB" w:rsidP="00917F8B">
            <w:pPr>
              <w:spacing w:after="0" w:line="240" w:lineRule="auto"/>
              <w:jc w:val="center"/>
              <w:rPr>
                <w:b/>
                <w:szCs w:val="24"/>
              </w:rPr>
            </w:pPr>
            <w:r>
              <w:rPr>
                <w:b/>
                <w:szCs w:val="24"/>
              </w:rPr>
              <w:t>NĂM HỌC 2024 - 2025</w:t>
            </w:r>
          </w:p>
          <w:p w14:paraId="681F0632" w14:textId="77777777" w:rsidR="00C009AB" w:rsidRDefault="00C009AB" w:rsidP="00917F8B">
            <w:pPr>
              <w:spacing w:after="0" w:line="240" w:lineRule="auto"/>
              <w:jc w:val="center"/>
              <w:rPr>
                <w:b/>
                <w:szCs w:val="24"/>
              </w:rPr>
            </w:pPr>
            <w:r>
              <w:rPr>
                <w:b/>
                <w:szCs w:val="24"/>
              </w:rPr>
              <w:t>Môn: TIẾNG ANH</w:t>
            </w:r>
          </w:p>
          <w:p w14:paraId="093DA15B" w14:textId="77777777" w:rsidR="00C009AB" w:rsidRDefault="00C009AB" w:rsidP="00917F8B">
            <w:pPr>
              <w:spacing w:after="0" w:line="240" w:lineRule="auto"/>
              <w:jc w:val="center"/>
              <w:rPr>
                <w:sz w:val="24"/>
                <w:szCs w:val="24"/>
              </w:rPr>
            </w:pPr>
            <w:r>
              <w:rPr>
                <w:sz w:val="24"/>
                <w:szCs w:val="24"/>
              </w:rPr>
              <w:t>Thời gian: 90 phút (</w:t>
            </w:r>
            <w:r>
              <w:rPr>
                <w:i/>
                <w:sz w:val="24"/>
                <w:szCs w:val="24"/>
              </w:rPr>
              <w:t>không kể thời gian giao đề</w:t>
            </w:r>
            <w:r>
              <w:rPr>
                <w:sz w:val="24"/>
                <w:szCs w:val="24"/>
              </w:rPr>
              <w:t>)</w:t>
            </w:r>
          </w:p>
          <w:p w14:paraId="1C63D6D5" w14:textId="77777777" w:rsidR="00C009AB" w:rsidRDefault="00C009AB" w:rsidP="00917F8B">
            <w:pPr>
              <w:spacing w:after="0" w:line="240" w:lineRule="auto"/>
              <w:jc w:val="center"/>
              <w:rPr>
                <w:i/>
                <w:szCs w:val="24"/>
              </w:rPr>
            </w:pPr>
            <w:r>
              <w:rPr>
                <w:i/>
                <w:sz w:val="24"/>
                <w:szCs w:val="24"/>
              </w:rPr>
              <w:t>(Đề tham khảo có 0</w:t>
            </w:r>
            <w:r>
              <w:rPr>
                <w:i/>
                <w:sz w:val="24"/>
                <w:szCs w:val="24"/>
                <w:lang w:val="en-US"/>
              </w:rPr>
              <w:t>3</w:t>
            </w:r>
            <w:r>
              <w:rPr>
                <w:i/>
                <w:sz w:val="24"/>
                <w:szCs w:val="24"/>
              </w:rPr>
              <w:t xml:space="preserve"> trang)</w:t>
            </w:r>
          </w:p>
        </w:tc>
      </w:tr>
    </w:tbl>
    <w:p w14:paraId="47B2FBA1" w14:textId="77777777" w:rsidR="00C009AB" w:rsidRDefault="00C009AB" w:rsidP="00C009AB">
      <w:pPr>
        <w:tabs>
          <w:tab w:val="left" w:pos="284"/>
          <w:tab w:val="left" w:pos="2835"/>
          <w:tab w:val="left" w:pos="5387"/>
          <w:tab w:val="left" w:pos="7938"/>
        </w:tabs>
        <w:spacing w:after="0" w:line="240" w:lineRule="auto"/>
        <w:rPr>
          <w:b/>
          <w:i/>
          <w:iCs/>
          <w:sz w:val="24"/>
          <w:szCs w:val="24"/>
        </w:rPr>
      </w:pPr>
    </w:p>
    <w:p w14:paraId="386C2E33" w14:textId="77777777" w:rsidR="00C009AB" w:rsidRDefault="00C009AB" w:rsidP="00C009AB">
      <w:pPr>
        <w:tabs>
          <w:tab w:val="left" w:pos="284"/>
          <w:tab w:val="left" w:pos="2835"/>
          <w:tab w:val="left" w:pos="5387"/>
          <w:tab w:val="left" w:pos="7938"/>
        </w:tabs>
        <w:spacing w:after="0" w:line="240" w:lineRule="auto"/>
        <w:rPr>
          <w:rFonts w:eastAsia="Times New Roman"/>
          <w:bCs/>
          <w:sz w:val="24"/>
          <w:szCs w:val="24"/>
        </w:rPr>
      </w:pPr>
      <w:r>
        <w:rPr>
          <w:b/>
          <w:i/>
          <w:iCs/>
          <w:sz w:val="24"/>
          <w:szCs w:val="24"/>
        </w:rPr>
        <w:t xml:space="preserve">Câu </w:t>
      </w:r>
      <w:r>
        <w:rPr>
          <w:rFonts w:eastAsia="Times New Roman"/>
          <w:b/>
          <w:i/>
          <w:sz w:val="24"/>
          <w:szCs w:val="24"/>
        </w:rPr>
        <w:t>I. Chọn một phương án A</w:t>
      </w:r>
      <w:r>
        <w:rPr>
          <w:rFonts w:eastAsia="Times New Roman"/>
          <w:b/>
          <w:sz w:val="24"/>
          <w:szCs w:val="24"/>
        </w:rPr>
        <w:t xml:space="preserve">, </w:t>
      </w:r>
      <w:r>
        <w:rPr>
          <w:rFonts w:eastAsia="Times New Roman"/>
          <w:b/>
          <w:i/>
          <w:sz w:val="24"/>
          <w:szCs w:val="24"/>
        </w:rPr>
        <w:t>B</w:t>
      </w:r>
      <w:r>
        <w:rPr>
          <w:rFonts w:eastAsia="Times New Roman"/>
          <w:b/>
          <w:sz w:val="24"/>
          <w:szCs w:val="24"/>
        </w:rPr>
        <w:t xml:space="preserve">, </w:t>
      </w:r>
      <w:r>
        <w:rPr>
          <w:rFonts w:eastAsia="Times New Roman"/>
          <w:b/>
          <w:i/>
          <w:sz w:val="24"/>
          <w:szCs w:val="24"/>
        </w:rPr>
        <w:t xml:space="preserve">C hoặc D ứng với từ có phần gạch chân được phát âm khác với các từ còn lại. </w:t>
      </w:r>
      <w:r>
        <w:rPr>
          <w:rFonts w:eastAsia="Times New Roman"/>
          <w:bCs/>
          <w:i/>
          <w:sz w:val="24"/>
          <w:szCs w:val="24"/>
        </w:rPr>
        <w:t>(0,8 đ</w:t>
      </w:r>
      <w:r>
        <w:rPr>
          <w:rFonts w:eastAsia="Times New Roman"/>
          <w:bCs/>
          <w:i/>
          <w:sz w:val="24"/>
          <w:szCs w:val="24"/>
          <w:lang w:val="en-US"/>
        </w:rPr>
        <w:t>iểm</w:t>
      </w:r>
      <w:r>
        <w:rPr>
          <w:rFonts w:eastAsia="Times New Roman"/>
          <w:bCs/>
          <w:i/>
          <w:sz w:val="24"/>
          <w:szCs w:val="24"/>
        </w:rPr>
        <w:t>)</w:t>
      </w:r>
    </w:p>
    <w:p w14:paraId="293524C8" w14:textId="77777777" w:rsidR="00C009AB" w:rsidRDefault="00C009AB" w:rsidP="00C009AB">
      <w:pPr>
        <w:tabs>
          <w:tab w:val="left" w:pos="284"/>
          <w:tab w:val="left" w:pos="2835"/>
          <w:tab w:val="left" w:pos="5387"/>
          <w:tab w:val="left" w:pos="7938"/>
        </w:tabs>
        <w:spacing w:after="0" w:line="240" w:lineRule="auto"/>
        <w:jc w:val="both"/>
        <w:rPr>
          <w:sz w:val="24"/>
          <w:szCs w:val="24"/>
          <w:lang w:val="en-US" w:bidi="en-US"/>
        </w:rPr>
      </w:pPr>
      <w:r>
        <w:rPr>
          <w:b/>
          <w:sz w:val="24"/>
          <w:szCs w:val="24"/>
          <w:lang w:val="en-US"/>
        </w:rPr>
        <w:t>1</w:t>
      </w:r>
      <w:r>
        <w:rPr>
          <w:b/>
          <w:sz w:val="24"/>
          <w:szCs w:val="24"/>
        </w:rPr>
        <w:t>.</w:t>
      </w:r>
      <w:r>
        <w:rPr>
          <w:b/>
          <w:sz w:val="24"/>
          <w:szCs w:val="24"/>
          <w:lang w:val="en-US"/>
        </w:rPr>
        <w:t xml:space="preserve"> </w:t>
      </w:r>
      <w:r>
        <w:rPr>
          <w:b/>
          <w:sz w:val="24"/>
          <w:szCs w:val="24"/>
          <w:lang w:bidi="en-US"/>
        </w:rPr>
        <w:t xml:space="preserve">A. </w:t>
      </w:r>
      <w:r>
        <w:rPr>
          <w:b/>
          <w:sz w:val="24"/>
          <w:szCs w:val="24"/>
          <w:u w:val="single"/>
          <w:lang w:val="en-US" w:bidi="en-US"/>
        </w:rPr>
        <w:t>ch</w:t>
      </w:r>
      <w:r>
        <w:rPr>
          <w:sz w:val="24"/>
          <w:szCs w:val="24"/>
          <w:lang w:val="en-US" w:bidi="en-US"/>
        </w:rPr>
        <w:t>ampion</w:t>
      </w:r>
      <w:r>
        <w:rPr>
          <w:b/>
          <w:sz w:val="24"/>
          <w:szCs w:val="24"/>
          <w:lang w:bidi="en-US"/>
        </w:rPr>
        <w:tab/>
        <w:t xml:space="preserve">B. </w:t>
      </w:r>
      <w:r>
        <w:rPr>
          <w:b/>
          <w:sz w:val="24"/>
          <w:szCs w:val="24"/>
          <w:u w:val="single"/>
          <w:lang w:val="en-US" w:bidi="en-US"/>
        </w:rPr>
        <w:t>ch</w:t>
      </w:r>
      <w:r>
        <w:rPr>
          <w:sz w:val="24"/>
          <w:szCs w:val="24"/>
          <w:lang w:val="en-US" w:bidi="en-US"/>
        </w:rPr>
        <w:t>arity</w:t>
      </w:r>
      <w:r>
        <w:rPr>
          <w:b/>
          <w:sz w:val="24"/>
          <w:szCs w:val="24"/>
          <w:lang w:bidi="en-US"/>
        </w:rPr>
        <w:tab/>
        <w:t>C.</w:t>
      </w:r>
      <w:r>
        <w:rPr>
          <w:b/>
          <w:sz w:val="24"/>
          <w:szCs w:val="24"/>
          <w:lang w:val="en-US" w:bidi="en-US"/>
        </w:rPr>
        <w:t xml:space="preserve"> ma</w:t>
      </w:r>
      <w:r>
        <w:rPr>
          <w:b/>
          <w:sz w:val="24"/>
          <w:szCs w:val="24"/>
          <w:u w:val="single"/>
          <w:lang w:val="en-US" w:bidi="en-US"/>
        </w:rPr>
        <w:t>ch</w:t>
      </w:r>
      <w:r>
        <w:rPr>
          <w:b/>
          <w:sz w:val="24"/>
          <w:szCs w:val="24"/>
          <w:lang w:val="en-US" w:bidi="en-US"/>
        </w:rPr>
        <w:t>ine</w:t>
      </w:r>
      <w:r>
        <w:rPr>
          <w:b/>
          <w:sz w:val="24"/>
          <w:szCs w:val="24"/>
          <w:lang w:bidi="en-US"/>
        </w:rPr>
        <w:tab/>
        <w:t>D.</w:t>
      </w:r>
      <w:r>
        <w:rPr>
          <w:b/>
          <w:sz w:val="24"/>
          <w:szCs w:val="24"/>
          <w:lang w:val="en-US" w:bidi="en-US"/>
        </w:rPr>
        <w:t xml:space="preserve"> </w:t>
      </w:r>
      <w:r>
        <w:rPr>
          <w:sz w:val="24"/>
          <w:szCs w:val="24"/>
          <w:lang w:val="en-US" w:bidi="en-US"/>
        </w:rPr>
        <w:t>ex</w:t>
      </w:r>
      <w:r>
        <w:rPr>
          <w:b/>
          <w:sz w:val="24"/>
          <w:szCs w:val="24"/>
          <w:u w:val="single"/>
          <w:lang w:val="en-US" w:bidi="en-US"/>
        </w:rPr>
        <w:t>ch</w:t>
      </w:r>
      <w:r>
        <w:rPr>
          <w:sz w:val="24"/>
          <w:szCs w:val="24"/>
          <w:lang w:val="en-US" w:bidi="en-US"/>
        </w:rPr>
        <w:t>ange</w:t>
      </w:r>
    </w:p>
    <w:p w14:paraId="76D0E6B8" w14:textId="77777777" w:rsidR="00C009AB" w:rsidRDefault="00C009AB" w:rsidP="00C009AB">
      <w:pPr>
        <w:tabs>
          <w:tab w:val="left" w:pos="284"/>
          <w:tab w:val="left" w:pos="2835"/>
          <w:tab w:val="left" w:pos="5387"/>
          <w:tab w:val="left" w:pos="7938"/>
        </w:tabs>
        <w:spacing w:after="0" w:line="240" w:lineRule="auto"/>
        <w:jc w:val="both"/>
        <w:rPr>
          <w:b/>
          <w:sz w:val="24"/>
          <w:szCs w:val="24"/>
          <w:lang w:val="en-US"/>
        </w:rPr>
      </w:pPr>
      <w:r>
        <w:rPr>
          <w:b/>
          <w:sz w:val="24"/>
          <w:szCs w:val="24"/>
          <w:lang w:val="en-US"/>
        </w:rPr>
        <w:t>2</w:t>
      </w:r>
      <w:r>
        <w:rPr>
          <w:b/>
          <w:sz w:val="24"/>
          <w:szCs w:val="24"/>
        </w:rPr>
        <w:t>.</w:t>
      </w:r>
      <w:r>
        <w:rPr>
          <w:b/>
          <w:sz w:val="24"/>
          <w:szCs w:val="24"/>
          <w:lang w:val="en-US"/>
        </w:rPr>
        <w:t xml:space="preserve"> </w:t>
      </w:r>
      <w:r>
        <w:rPr>
          <w:b/>
          <w:sz w:val="24"/>
          <w:szCs w:val="24"/>
        </w:rPr>
        <w:t xml:space="preserve">A. </w:t>
      </w:r>
      <w:r>
        <w:rPr>
          <w:sz w:val="24"/>
          <w:szCs w:val="24"/>
          <w:lang w:val="en-US"/>
        </w:rPr>
        <w:t>orang</w:t>
      </w:r>
      <w:r>
        <w:rPr>
          <w:b/>
          <w:sz w:val="24"/>
          <w:szCs w:val="24"/>
          <w:u w:val="single"/>
          <w:lang w:val="en-US"/>
        </w:rPr>
        <w:t>e</w:t>
      </w:r>
      <w:r>
        <w:rPr>
          <w:b/>
          <w:sz w:val="24"/>
          <w:szCs w:val="24"/>
          <w:u w:val="single"/>
        </w:rPr>
        <w:t>s</w:t>
      </w:r>
      <w:r>
        <w:rPr>
          <w:sz w:val="24"/>
          <w:szCs w:val="24"/>
        </w:rPr>
        <w:tab/>
      </w:r>
      <w:r>
        <w:rPr>
          <w:b/>
          <w:sz w:val="24"/>
          <w:szCs w:val="24"/>
        </w:rPr>
        <w:t xml:space="preserve">B. </w:t>
      </w:r>
      <w:r>
        <w:rPr>
          <w:sz w:val="24"/>
          <w:szCs w:val="24"/>
          <w:lang w:val="en-US"/>
        </w:rPr>
        <w:t>brush</w:t>
      </w:r>
      <w:r>
        <w:rPr>
          <w:b/>
          <w:sz w:val="24"/>
          <w:szCs w:val="24"/>
          <w:u w:val="single"/>
          <w:lang w:val="en-US"/>
        </w:rPr>
        <w:t>es</w:t>
      </w:r>
      <w:r>
        <w:rPr>
          <w:sz w:val="24"/>
          <w:szCs w:val="24"/>
        </w:rPr>
        <w:tab/>
      </w:r>
      <w:r>
        <w:rPr>
          <w:b/>
          <w:sz w:val="24"/>
          <w:szCs w:val="24"/>
        </w:rPr>
        <w:t xml:space="preserve">C. </w:t>
      </w:r>
      <w:r>
        <w:rPr>
          <w:b/>
          <w:sz w:val="24"/>
          <w:szCs w:val="24"/>
          <w:lang w:val="en-US"/>
        </w:rPr>
        <w:t>mak</w:t>
      </w:r>
      <w:r>
        <w:rPr>
          <w:b/>
          <w:sz w:val="24"/>
          <w:szCs w:val="24"/>
          <w:u w:val="single"/>
          <w:lang w:val="en-US"/>
        </w:rPr>
        <w:t>es</w:t>
      </w:r>
      <w:r>
        <w:rPr>
          <w:b/>
          <w:sz w:val="24"/>
          <w:szCs w:val="24"/>
        </w:rPr>
        <w:tab/>
        <w:t xml:space="preserve">D. </w:t>
      </w:r>
      <w:r>
        <w:rPr>
          <w:sz w:val="24"/>
          <w:szCs w:val="24"/>
          <w:lang w:val="en-US"/>
        </w:rPr>
        <w:t>catch</w:t>
      </w:r>
      <w:r>
        <w:rPr>
          <w:b/>
          <w:sz w:val="24"/>
          <w:szCs w:val="24"/>
          <w:u w:val="single"/>
          <w:lang w:val="en-US"/>
        </w:rPr>
        <w:t>es</w:t>
      </w:r>
    </w:p>
    <w:p w14:paraId="4730076C" w14:textId="77777777" w:rsidR="00C009AB" w:rsidRDefault="00C009AB" w:rsidP="00C009AB">
      <w:pPr>
        <w:tabs>
          <w:tab w:val="left" w:pos="284"/>
          <w:tab w:val="left" w:pos="2835"/>
          <w:tab w:val="left" w:pos="5387"/>
          <w:tab w:val="left" w:pos="7938"/>
        </w:tabs>
        <w:spacing w:after="0" w:line="240" w:lineRule="auto"/>
        <w:jc w:val="both"/>
        <w:rPr>
          <w:rFonts w:eastAsia="Times New Roman"/>
          <w:b/>
          <w:i/>
          <w:sz w:val="24"/>
          <w:szCs w:val="24"/>
        </w:rPr>
      </w:pPr>
      <w:r>
        <w:rPr>
          <w:rFonts w:eastAsia="Times New Roman"/>
          <w:b/>
          <w:sz w:val="24"/>
          <w:szCs w:val="24"/>
          <w:lang w:val="en-US"/>
        </w:rPr>
        <w:t>3</w:t>
      </w:r>
      <w:r>
        <w:rPr>
          <w:rFonts w:eastAsia="Times New Roman"/>
          <w:b/>
          <w:sz w:val="24"/>
          <w:szCs w:val="24"/>
        </w:rPr>
        <w:t>.</w:t>
      </w:r>
      <w:r>
        <w:rPr>
          <w:rFonts w:eastAsia="Times New Roman"/>
          <w:b/>
          <w:sz w:val="24"/>
          <w:szCs w:val="24"/>
          <w:lang w:val="en-US"/>
        </w:rPr>
        <w:t xml:space="preserve"> </w:t>
      </w:r>
      <w:r>
        <w:rPr>
          <w:b/>
          <w:sz w:val="24"/>
          <w:szCs w:val="24"/>
        </w:rPr>
        <w:t xml:space="preserve">A. </w:t>
      </w:r>
      <w:r>
        <w:rPr>
          <w:sz w:val="24"/>
          <w:szCs w:val="24"/>
          <w:lang w:val="en-US"/>
        </w:rPr>
        <w:t>dress</w:t>
      </w:r>
      <w:r>
        <w:rPr>
          <w:b/>
          <w:sz w:val="24"/>
          <w:szCs w:val="24"/>
          <w:u w:val="single"/>
        </w:rPr>
        <w:t>ed</w:t>
      </w:r>
      <w:r>
        <w:rPr>
          <w:sz w:val="24"/>
          <w:szCs w:val="24"/>
        </w:rPr>
        <w:tab/>
      </w:r>
      <w:r>
        <w:rPr>
          <w:b/>
          <w:sz w:val="24"/>
          <w:szCs w:val="24"/>
        </w:rPr>
        <w:t xml:space="preserve">B. </w:t>
      </w:r>
      <w:r>
        <w:rPr>
          <w:sz w:val="24"/>
          <w:szCs w:val="24"/>
          <w:lang w:val="en-US"/>
        </w:rPr>
        <w:t>hik</w:t>
      </w:r>
      <w:r>
        <w:rPr>
          <w:b/>
          <w:sz w:val="24"/>
          <w:szCs w:val="24"/>
          <w:u w:val="single"/>
        </w:rPr>
        <w:t>ed</w:t>
      </w:r>
      <w:r>
        <w:rPr>
          <w:sz w:val="24"/>
          <w:szCs w:val="24"/>
        </w:rPr>
        <w:tab/>
      </w:r>
      <w:r>
        <w:rPr>
          <w:b/>
          <w:sz w:val="24"/>
          <w:szCs w:val="24"/>
        </w:rPr>
        <w:t xml:space="preserve">C. </w:t>
      </w:r>
      <w:r>
        <w:rPr>
          <w:sz w:val="24"/>
          <w:szCs w:val="24"/>
          <w:lang w:val="en-US"/>
        </w:rPr>
        <w:t>advanc</w:t>
      </w:r>
      <w:r>
        <w:rPr>
          <w:b/>
          <w:sz w:val="24"/>
          <w:szCs w:val="24"/>
          <w:u w:val="single"/>
          <w:lang w:val="en-US"/>
        </w:rPr>
        <w:t>ed</w:t>
      </w:r>
      <w:r>
        <w:rPr>
          <w:sz w:val="24"/>
          <w:szCs w:val="24"/>
        </w:rPr>
        <w:tab/>
      </w:r>
      <w:r>
        <w:rPr>
          <w:b/>
          <w:sz w:val="24"/>
          <w:szCs w:val="24"/>
        </w:rPr>
        <w:t xml:space="preserve">D. </w:t>
      </w:r>
      <w:r>
        <w:rPr>
          <w:b/>
          <w:sz w:val="24"/>
          <w:szCs w:val="24"/>
          <w:lang w:val="en-US"/>
        </w:rPr>
        <w:t>rest</w:t>
      </w:r>
      <w:r>
        <w:rPr>
          <w:b/>
          <w:sz w:val="24"/>
          <w:szCs w:val="24"/>
          <w:u w:val="single"/>
          <w:lang w:val="en-US"/>
        </w:rPr>
        <w:t>ed</w:t>
      </w:r>
    </w:p>
    <w:p w14:paraId="18998757" w14:textId="77777777" w:rsidR="00C009AB" w:rsidRDefault="00C009AB" w:rsidP="00C009AB">
      <w:pPr>
        <w:tabs>
          <w:tab w:val="left" w:pos="284"/>
          <w:tab w:val="left" w:pos="2835"/>
          <w:tab w:val="left" w:pos="5387"/>
          <w:tab w:val="left" w:pos="7938"/>
        </w:tabs>
        <w:spacing w:after="0" w:line="240" w:lineRule="auto"/>
        <w:jc w:val="both"/>
        <w:rPr>
          <w:sz w:val="24"/>
          <w:szCs w:val="24"/>
          <w:lang w:val="en-US"/>
        </w:rPr>
      </w:pPr>
      <w:r>
        <w:rPr>
          <w:b/>
          <w:sz w:val="24"/>
          <w:szCs w:val="24"/>
          <w:lang w:val="en-US"/>
        </w:rPr>
        <w:t>4</w:t>
      </w:r>
      <w:r>
        <w:rPr>
          <w:b/>
          <w:sz w:val="24"/>
          <w:szCs w:val="24"/>
        </w:rPr>
        <w:t>.</w:t>
      </w:r>
      <w:r>
        <w:rPr>
          <w:b/>
          <w:sz w:val="24"/>
          <w:szCs w:val="24"/>
          <w:lang w:val="en-US"/>
        </w:rPr>
        <w:t xml:space="preserve"> </w:t>
      </w:r>
      <w:r>
        <w:rPr>
          <w:b/>
          <w:sz w:val="24"/>
          <w:szCs w:val="24"/>
        </w:rPr>
        <w:t>A.</w:t>
      </w:r>
      <w:r>
        <w:rPr>
          <w:b/>
          <w:sz w:val="24"/>
          <w:szCs w:val="24"/>
          <w:lang w:val="en-US"/>
        </w:rPr>
        <w:t xml:space="preserve"> </w:t>
      </w:r>
      <w:r>
        <w:rPr>
          <w:sz w:val="24"/>
          <w:szCs w:val="24"/>
          <w:lang w:val="en-US"/>
        </w:rPr>
        <w:t>v</w:t>
      </w:r>
      <w:r>
        <w:rPr>
          <w:b/>
          <w:sz w:val="24"/>
          <w:szCs w:val="24"/>
          <w:u w:val="single"/>
          <w:lang w:val="en-US"/>
        </w:rPr>
        <w:t>i</w:t>
      </w:r>
      <w:r>
        <w:rPr>
          <w:sz w:val="24"/>
          <w:szCs w:val="24"/>
          <w:lang w:val="en-US"/>
        </w:rPr>
        <w:t>llage</w:t>
      </w:r>
      <w:r>
        <w:rPr>
          <w:sz w:val="24"/>
          <w:szCs w:val="24"/>
        </w:rPr>
        <w:tab/>
      </w:r>
      <w:r>
        <w:rPr>
          <w:b/>
          <w:sz w:val="24"/>
          <w:szCs w:val="24"/>
        </w:rPr>
        <w:t xml:space="preserve">B. </w:t>
      </w:r>
      <w:r>
        <w:rPr>
          <w:sz w:val="24"/>
          <w:szCs w:val="24"/>
          <w:lang w:val="en-US"/>
        </w:rPr>
        <w:t>r</w:t>
      </w:r>
      <w:r>
        <w:rPr>
          <w:b/>
          <w:sz w:val="24"/>
          <w:szCs w:val="24"/>
          <w:u w:val="single"/>
          <w:lang w:val="en-US"/>
        </w:rPr>
        <w:t>i</w:t>
      </w:r>
      <w:r>
        <w:rPr>
          <w:sz w:val="24"/>
          <w:szCs w:val="24"/>
          <w:lang w:val="en-US"/>
        </w:rPr>
        <w:t>ver</w:t>
      </w:r>
      <w:r>
        <w:rPr>
          <w:sz w:val="24"/>
          <w:szCs w:val="24"/>
        </w:rPr>
        <w:tab/>
      </w:r>
      <w:r>
        <w:rPr>
          <w:b/>
          <w:sz w:val="24"/>
          <w:szCs w:val="24"/>
        </w:rPr>
        <w:t xml:space="preserve">C. </w:t>
      </w:r>
      <w:r>
        <w:rPr>
          <w:b/>
          <w:sz w:val="24"/>
          <w:szCs w:val="24"/>
          <w:lang w:val="en-US"/>
        </w:rPr>
        <w:t>l</w:t>
      </w:r>
      <w:r>
        <w:rPr>
          <w:b/>
          <w:sz w:val="24"/>
          <w:szCs w:val="24"/>
          <w:u w:val="single"/>
          <w:lang w:val="en-US"/>
        </w:rPr>
        <w:t>i</w:t>
      </w:r>
      <w:r>
        <w:rPr>
          <w:b/>
          <w:sz w:val="24"/>
          <w:szCs w:val="24"/>
          <w:lang w:val="en-US"/>
        </w:rPr>
        <w:t>ghting</w:t>
      </w:r>
      <w:r>
        <w:rPr>
          <w:sz w:val="24"/>
          <w:szCs w:val="24"/>
        </w:rPr>
        <w:tab/>
      </w:r>
      <w:r>
        <w:rPr>
          <w:b/>
          <w:sz w:val="24"/>
          <w:szCs w:val="24"/>
        </w:rPr>
        <w:t xml:space="preserve">D. </w:t>
      </w:r>
      <w:r>
        <w:rPr>
          <w:sz w:val="24"/>
          <w:szCs w:val="24"/>
          <w:lang w:val="en-US"/>
        </w:rPr>
        <w:t>l</w:t>
      </w:r>
      <w:r>
        <w:rPr>
          <w:b/>
          <w:sz w:val="24"/>
          <w:szCs w:val="24"/>
          <w:u w:val="single"/>
          <w:lang w:val="en-US"/>
        </w:rPr>
        <w:t>i</w:t>
      </w:r>
      <w:r>
        <w:rPr>
          <w:sz w:val="24"/>
          <w:szCs w:val="24"/>
          <w:lang w:val="en-US"/>
        </w:rPr>
        <w:t>ttle</w:t>
      </w:r>
    </w:p>
    <w:p w14:paraId="54E9C48F" w14:textId="77777777" w:rsidR="00C009AB" w:rsidRDefault="00C009AB" w:rsidP="00C009AB">
      <w:pPr>
        <w:tabs>
          <w:tab w:val="left" w:pos="284"/>
          <w:tab w:val="left" w:pos="2835"/>
          <w:tab w:val="left" w:pos="5387"/>
          <w:tab w:val="left" w:pos="7938"/>
        </w:tabs>
        <w:spacing w:after="0" w:line="240" w:lineRule="auto"/>
        <w:jc w:val="both"/>
        <w:rPr>
          <w:b/>
          <w:i/>
          <w:iCs/>
          <w:sz w:val="24"/>
          <w:szCs w:val="24"/>
        </w:rPr>
      </w:pPr>
    </w:p>
    <w:p w14:paraId="27268562" w14:textId="77777777" w:rsidR="00C009AB" w:rsidRDefault="00C009AB" w:rsidP="00C009AB">
      <w:pPr>
        <w:tabs>
          <w:tab w:val="left" w:pos="284"/>
          <w:tab w:val="left" w:pos="2835"/>
          <w:tab w:val="left" w:pos="5387"/>
          <w:tab w:val="left" w:pos="7938"/>
        </w:tabs>
        <w:spacing w:after="0" w:line="240" w:lineRule="auto"/>
        <w:jc w:val="both"/>
        <w:rPr>
          <w:b/>
          <w:i/>
          <w:iCs/>
          <w:sz w:val="24"/>
          <w:szCs w:val="24"/>
          <w:lang w:val="en-US"/>
        </w:rPr>
      </w:pPr>
      <w:r>
        <w:rPr>
          <w:b/>
          <w:i/>
          <w:iCs/>
          <w:sz w:val="24"/>
          <w:szCs w:val="24"/>
        </w:rPr>
        <w:t xml:space="preserve">Câu II. Chọn một phương án A, B, C hoặc D ứng với từ hoặc cụm từ thích hợp để hoàn thành các câu sau. </w:t>
      </w:r>
      <w:r>
        <w:rPr>
          <w:bCs/>
          <w:i/>
          <w:iCs/>
          <w:sz w:val="24"/>
          <w:szCs w:val="24"/>
          <w:lang w:val="en-US"/>
        </w:rPr>
        <w:t>(3,2 điểm)</w:t>
      </w:r>
    </w:p>
    <w:p w14:paraId="0BD7B581" w14:textId="77777777" w:rsidR="00C009AB" w:rsidRDefault="00C009AB" w:rsidP="00C009AB">
      <w:pPr>
        <w:pStyle w:val="BodyText30"/>
        <w:shd w:val="clear" w:color="auto" w:fill="auto"/>
        <w:spacing w:after="0" w:line="240" w:lineRule="auto"/>
        <w:ind w:firstLine="0"/>
        <w:jc w:val="both"/>
        <w:rPr>
          <w:b/>
          <w:color w:val="auto"/>
          <w:sz w:val="24"/>
          <w:szCs w:val="24"/>
        </w:rPr>
      </w:pPr>
      <w:r>
        <w:rPr>
          <w:b/>
          <w:bCs/>
          <w:color w:val="auto"/>
          <w:sz w:val="24"/>
          <w:szCs w:val="24"/>
        </w:rPr>
        <w:t>1.</w:t>
      </w:r>
      <w:r>
        <w:rPr>
          <w:color w:val="auto"/>
          <w:sz w:val="24"/>
          <w:szCs w:val="24"/>
        </w:rPr>
        <w:t xml:space="preserve"> Nam doesn’t seem to be happy about our tasks, </w:t>
      </w:r>
      <w:r>
        <w:rPr>
          <w:color w:val="auto"/>
          <w:sz w:val="24"/>
          <w:szCs w:val="24"/>
          <w:lang w:eastAsia="vi-VN" w:bidi="vi-VN"/>
        </w:rPr>
        <w:t>______</w:t>
      </w:r>
      <w:r>
        <w:rPr>
          <w:color w:val="auto"/>
          <w:sz w:val="24"/>
          <w:szCs w:val="24"/>
        </w:rPr>
        <w:t>?</w:t>
      </w:r>
    </w:p>
    <w:p w14:paraId="6D5AD27A" w14:textId="77777777" w:rsidR="00C009AB" w:rsidRDefault="00C009AB" w:rsidP="00C009AB">
      <w:pPr>
        <w:widowControl w:val="0"/>
        <w:tabs>
          <w:tab w:val="left" w:pos="283"/>
          <w:tab w:val="left" w:pos="2835"/>
          <w:tab w:val="left" w:pos="5386"/>
          <w:tab w:val="left" w:pos="7937"/>
        </w:tabs>
        <w:spacing w:after="0" w:line="240" w:lineRule="auto"/>
        <w:ind w:left="283"/>
        <w:jc w:val="both"/>
        <w:rPr>
          <w:rFonts w:eastAsia="Times New Roman"/>
          <w:b/>
          <w:sz w:val="24"/>
          <w:szCs w:val="24"/>
          <w:lang w:val="en-US" w:bidi="en-US"/>
        </w:rPr>
      </w:pPr>
      <w:r>
        <w:rPr>
          <w:rFonts w:eastAsia="Times New Roman"/>
          <w:b/>
          <w:sz w:val="24"/>
          <w:szCs w:val="24"/>
          <w:lang w:val="en-US" w:bidi="en-US"/>
        </w:rPr>
        <w:t xml:space="preserve">A. </w:t>
      </w:r>
      <w:r>
        <w:rPr>
          <w:rFonts w:eastAsia="Times New Roman"/>
          <w:sz w:val="24"/>
          <w:szCs w:val="24"/>
          <w:lang w:val="en-US" w:bidi="en-US"/>
        </w:rPr>
        <w:t>don’t they</w:t>
      </w:r>
      <w:r>
        <w:rPr>
          <w:rFonts w:eastAsia="Times New Roman"/>
          <w:b/>
          <w:sz w:val="24"/>
          <w:szCs w:val="24"/>
          <w:lang w:val="en-US" w:bidi="en-US"/>
        </w:rPr>
        <w:tab/>
        <w:t xml:space="preserve">B. </w:t>
      </w:r>
      <w:r>
        <w:rPr>
          <w:rFonts w:eastAsia="Times New Roman"/>
          <w:sz w:val="24"/>
          <w:szCs w:val="24"/>
          <w:lang w:val="en-US" w:bidi="en-US"/>
        </w:rPr>
        <w:t xml:space="preserve">do they </w:t>
      </w:r>
      <w:r>
        <w:rPr>
          <w:rFonts w:eastAsia="Times New Roman"/>
          <w:b/>
          <w:sz w:val="24"/>
          <w:szCs w:val="24"/>
          <w:lang w:val="en-US" w:bidi="en-US"/>
        </w:rPr>
        <w:tab/>
        <w:t xml:space="preserve">C. </w:t>
      </w:r>
      <w:r>
        <w:rPr>
          <w:rFonts w:eastAsia="Times New Roman"/>
          <w:sz w:val="24"/>
          <w:szCs w:val="24"/>
          <w:lang w:val="en-US" w:bidi="en-US"/>
        </w:rPr>
        <w:t>doesn’t  he</w:t>
      </w:r>
      <w:r>
        <w:rPr>
          <w:rFonts w:eastAsia="Times New Roman"/>
          <w:b/>
          <w:sz w:val="24"/>
          <w:szCs w:val="24"/>
          <w:lang w:val="en-US" w:bidi="en-US"/>
        </w:rPr>
        <w:tab/>
        <w:t>D. does he</w:t>
      </w:r>
    </w:p>
    <w:p w14:paraId="50499080" w14:textId="77777777" w:rsidR="00C009AB" w:rsidRDefault="00C009AB" w:rsidP="00C009AB">
      <w:pPr>
        <w:tabs>
          <w:tab w:val="left" w:pos="283"/>
          <w:tab w:val="left" w:pos="2835"/>
          <w:tab w:val="left" w:pos="5386"/>
          <w:tab w:val="left" w:pos="7937"/>
        </w:tabs>
        <w:spacing w:after="0" w:line="240" w:lineRule="auto"/>
        <w:jc w:val="both"/>
        <w:rPr>
          <w:rFonts w:eastAsia="Calibri"/>
          <w:b/>
          <w:sz w:val="24"/>
          <w:szCs w:val="24"/>
          <w:lang w:val="en-US" w:bidi="km-KH"/>
        </w:rPr>
      </w:pPr>
      <w:r>
        <w:rPr>
          <w:b/>
          <w:bCs/>
          <w:sz w:val="24"/>
          <w:szCs w:val="24"/>
          <w:lang w:val="en-US"/>
        </w:rPr>
        <w:t>2.</w:t>
      </w:r>
      <w:r>
        <w:rPr>
          <w:sz w:val="24"/>
          <w:szCs w:val="24"/>
          <w:lang w:val="en-US"/>
        </w:rPr>
        <w:t xml:space="preserve"> </w:t>
      </w:r>
      <w:r>
        <w:rPr>
          <w:rFonts w:eastAsia="Calibri"/>
          <w:sz w:val="24"/>
          <w:szCs w:val="24"/>
          <w:lang w:val="en-US" w:bidi="km-KH"/>
        </w:rPr>
        <w:t xml:space="preserve">The people </w:t>
      </w:r>
      <w:r>
        <w:rPr>
          <w:rFonts w:eastAsia="Times New Roman"/>
          <w:sz w:val="24"/>
          <w:szCs w:val="24"/>
          <w:lang w:val="en-US" w:eastAsia="vi-VN" w:bidi="vi-VN"/>
        </w:rPr>
        <w:t>______</w:t>
      </w:r>
      <w:r>
        <w:rPr>
          <w:rFonts w:eastAsia="Calibri"/>
          <w:sz w:val="24"/>
          <w:szCs w:val="24"/>
          <w:lang w:val="en-US" w:bidi="km-KH"/>
        </w:rPr>
        <w:t xml:space="preserve"> work with me in the company are all professional. </w:t>
      </w:r>
    </w:p>
    <w:p w14:paraId="313953D8" w14:textId="77777777" w:rsidR="00C009AB" w:rsidRDefault="00C009AB" w:rsidP="00C009AB">
      <w:pPr>
        <w:tabs>
          <w:tab w:val="left" w:pos="283"/>
          <w:tab w:val="left" w:pos="2835"/>
          <w:tab w:val="left" w:pos="5386"/>
          <w:tab w:val="left" w:pos="7937"/>
        </w:tabs>
        <w:spacing w:after="0" w:line="240" w:lineRule="auto"/>
        <w:ind w:left="283"/>
        <w:jc w:val="both"/>
        <w:rPr>
          <w:rFonts w:eastAsia="Calibri"/>
          <w:sz w:val="24"/>
          <w:szCs w:val="24"/>
          <w:lang w:val="en-US" w:bidi="km-KH"/>
        </w:rPr>
      </w:pPr>
      <w:r>
        <w:rPr>
          <w:rFonts w:eastAsia="Calibri"/>
          <w:b/>
          <w:sz w:val="24"/>
          <w:szCs w:val="24"/>
          <w:lang w:val="en-US" w:bidi="km-KH"/>
        </w:rPr>
        <w:t>A. who</w:t>
      </w:r>
      <w:r>
        <w:rPr>
          <w:rFonts w:eastAsia="Calibri"/>
          <w:b/>
          <w:sz w:val="24"/>
          <w:szCs w:val="24"/>
          <w:lang w:val="en-US" w:bidi="km-KH"/>
        </w:rPr>
        <w:tab/>
        <w:t xml:space="preserve">B. </w:t>
      </w:r>
      <w:r>
        <w:rPr>
          <w:rFonts w:eastAsia="Calibri"/>
          <w:sz w:val="24"/>
          <w:szCs w:val="24"/>
          <w:lang w:val="en-US" w:bidi="km-KH"/>
        </w:rPr>
        <w:t>which</w:t>
      </w:r>
      <w:r>
        <w:rPr>
          <w:rFonts w:eastAsia="Calibri"/>
          <w:b/>
          <w:sz w:val="24"/>
          <w:szCs w:val="24"/>
          <w:lang w:val="en-US" w:bidi="km-KH"/>
        </w:rPr>
        <w:tab/>
        <w:t xml:space="preserve">C. </w:t>
      </w:r>
      <w:r>
        <w:rPr>
          <w:rFonts w:eastAsia="Calibri"/>
          <w:sz w:val="24"/>
          <w:szCs w:val="24"/>
          <w:lang w:val="en-US" w:bidi="km-KH"/>
        </w:rPr>
        <w:t>whom</w:t>
      </w:r>
      <w:r>
        <w:rPr>
          <w:rFonts w:eastAsia="Calibri"/>
          <w:b/>
          <w:sz w:val="24"/>
          <w:szCs w:val="24"/>
          <w:lang w:val="en-US" w:bidi="km-KH"/>
        </w:rPr>
        <w:tab/>
        <w:t xml:space="preserve">D. </w:t>
      </w:r>
      <w:r>
        <w:rPr>
          <w:rFonts w:eastAsia="Calibri"/>
          <w:sz w:val="24"/>
          <w:szCs w:val="24"/>
          <w:lang w:val="en-US" w:bidi="km-KH"/>
        </w:rPr>
        <w:t>whose</w:t>
      </w:r>
    </w:p>
    <w:p w14:paraId="7F525B09" w14:textId="77777777" w:rsidR="00C009AB" w:rsidRDefault="00C009AB" w:rsidP="00C009AB">
      <w:pPr>
        <w:tabs>
          <w:tab w:val="left" w:pos="284"/>
          <w:tab w:val="left" w:pos="2835"/>
          <w:tab w:val="left" w:pos="5387"/>
          <w:tab w:val="left" w:pos="7938"/>
        </w:tabs>
        <w:spacing w:after="0" w:line="240" w:lineRule="auto"/>
        <w:rPr>
          <w:b/>
          <w:sz w:val="24"/>
          <w:szCs w:val="24"/>
          <w:lang w:val="en-US"/>
        </w:rPr>
      </w:pPr>
      <w:r>
        <w:rPr>
          <w:b/>
          <w:bCs/>
          <w:sz w:val="24"/>
          <w:szCs w:val="24"/>
          <w:lang w:val="en-US"/>
        </w:rPr>
        <w:t>3.</w:t>
      </w:r>
      <w:r>
        <w:rPr>
          <w:bCs/>
          <w:snapToGrid w:val="0"/>
          <w:sz w:val="24"/>
          <w:szCs w:val="24"/>
        </w:rPr>
        <w:t xml:space="preserve"> Jane </w:t>
      </w:r>
      <w:r>
        <w:rPr>
          <w:bCs/>
          <w:snapToGrid w:val="0"/>
          <w:sz w:val="24"/>
          <w:szCs w:val="24"/>
          <w:lang w:val="en-US"/>
        </w:rPr>
        <w:t>never watches ballet</w:t>
      </w:r>
      <w:r>
        <w:rPr>
          <w:bCs/>
          <w:snapToGrid w:val="0"/>
          <w:sz w:val="24"/>
          <w:szCs w:val="24"/>
        </w:rPr>
        <w:t>, and</w:t>
      </w:r>
      <w:r>
        <w:rPr>
          <w:bCs/>
          <w:snapToGrid w:val="0"/>
          <w:sz w:val="24"/>
          <w:szCs w:val="24"/>
          <w:lang w:val="en-US"/>
        </w:rPr>
        <w:t xml:space="preserve"> her sister doesn’t, </w:t>
      </w:r>
      <w:r>
        <w:rPr>
          <w:rFonts w:eastAsia="Times New Roman"/>
          <w:sz w:val="24"/>
          <w:szCs w:val="24"/>
          <w:lang w:val="en-US" w:eastAsia="vi-VN" w:bidi="vi-VN"/>
        </w:rPr>
        <w:t>______</w:t>
      </w:r>
      <w:r>
        <w:rPr>
          <w:bCs/>
          <w:snapToGrid w:val="0"/>
          <w:sz w:val="24"/>
          <w:szCs w:val="24"/>
        </w:rPr>
        <w:t xml:space="preserve"> .</w:t>
      </w:r>
    </w:p>
    <w:p w14:paraId="157B52BF" w14:textId="77777777" w:rsidR="00C009AB" w:rsidRDefault="00C009AB" w:rsidP="00C009AB">
      <w:pPr>
        <w:tabs>
          <w:tab w:val="left" w:pos="284"/>
          <w:tab w:val="left" w:pos="2835"/>
          <w:tab w:val="left" w:pos="5387"/>
          <w:tab w:val="left" w:pos="7938"/>
        </w:tabs>
        <w:spacing w:after="0" w:line="240" w:lineRule="auto"/>
        <w:ind w:left="284"/>
        <w:jc w:val="both"/>
        <w:rPr>
          <w:sz w:val="24"/>
          <w:szCs w:val="24"/>
          <w:lang w:val="en-US"/>
        </w:rPr>
      </w:pPr>
      <w:r>
        <w:rPr>
          <w:b/>
          <w:sz w:val="24"/>
          <w:szCs w:val="24"/>
          <w:lang w:val="en-US"/>
        </w:rPr>
        <w:t xml:space="preserve">A. </w:t>
      </w:r>
      <w:r>
        <w:rPr>
          <w:b/>
          <w:snapToGrid w:val="0"/>
          <w:sz w:val="24"/>
          <w:szCs w:val="24"/>
        </w:rPr>
        <w:t>either</w:t>
      </w:r>
      <w:r>
        <w:rPr>
          <w:b/>
          <w:sz w:val="24"/>
          <w:szCs w:val="24"/>
          <w:lang w:val="en-US"/>
        </w:rPr>
        <w:tab/>
        <w:t xml:space="preserve">B. </w:t>
      </w:r>
      <w:r>
        <w:rPr>
          <w:sz w:val="24"/>
          <w:szCs w:val="24"/>
          <w:lang w:val="en-US"/>
        </w:rPr>
        <w:t>neither</w:t>
      </w:r>
      <w:r>
        <w:rPr>
          <w:b/>
          <w:sz w:val="24"/>
          <w:szCs w:val="24"/>
          <w:lang w:val="en-US"/>
        </w:rPr>
        <w:tab/>
        <w:t xml:space="preserve">C. </w:t>
      </w:r>
      <w:r>
        <w:rPr>
          <w:bCs/>
          <w:sz w:val="24"/>
          <w:szCs w:val="24"/>
          <w:lang w:val="en-US"/>
        </w:rPr>
        <w:t>too</w:t>
      </w:r>
      <w:r>
        <w:rPr>
          <w:bCs/>
          <w:sz w:val="24"/>
          <w:szCs w:val="24"/>
          <w:lang w:val="en-US"/>
        </w:rPr>
        <w:tab/>
      </w:r>
      <w:r>
        <w:rPr>
          <w:b/>
          <w:sz w:val="24"/>
          <w:szCs w:val="24"/>
          <w:lang w:val="en-US"/>
        </w:rPr>
        <w:t xml:space="preserve">D. </w:t>
      </w:r>
      <w:r>
        <w:rPr>
          <w:bCs/>
          <w:sz w:val="24"/>
          <w:szCs w:val="24"/>
          <w:lang w:val="en-US"/>
        </w:rPr>
        <w:t>so</w:t>
      </w:r>
    </w:p>
    <w:p w14:paraId="37222136" w14:textId="77777777" w:rsidR="00C009AB" w:rsidRDefault="00C009AB" w:rsidP="00C009AB">
      <w:pPr>
        <w:widowControl w:val="0"/>
        <w:tabs>
          <w:tab w:val="left" w:pos="283"/>
          <w:tab w:val="left" w:pos="2835"/>
          <w:tab w:val="left" w:pos="5386"/>
          <w:tab w:val="left" w:pos="7937"/>
        </w:tabs>
        <w:spacing w:after="0" w:line="240" w:lineRule="auto"/>
        <w:jc w:val="both"/>
        <w:rPr>
          <w:rFonts w:eastAsia="Times New Roman"/>
          <w:b/>
          <w:sz w:val="24"/>
          <w:szCs w:val="24"/>
          <w:lang w:val="en-US" w:bidi="en-US"/>
        </w:rPr>
      </w:pPr>
      <w:r>
        <w:rPr>
          <w:rFonts w:eastAsia="Times New Roman"/>
          <w:b/>
          <w:sz w:val="24"/>
          <w:szCs w:val="24"/>
          <w:lang w:val="en-US" w:bidi="en-US"/>
        </w:rPr>
        <w:t>4</w:t>
      </w:r>
      <w:r>
        <w:rPr>
          <w:rFonts w:eastAsia="Times New Roman"/>
          <w:sz w:val="24"/>
          <w:szCs w:val="24"/>
          <w:lang w:val="en-US" w:bidi="en-US"/>
        </w:rPr>
        <w:t xml:space="preserve">. If you wish to take photographs at the event, you’ll have to have </w:t>
      </w:r>
      <w:r>
        <w:rPr>
          <w:rFonts w:eastAsia="Times New Roman"/>
          <w:sz w:val="24"/>
          <w:szCs w:val="24"/>
          <w:lang w:val="en-US" w:eastAsia="vi-VN" w:bidi="vi-VN"/>
        </w:rPr>
        <w:t>______</w:t>
      </w:r>
      <w:r>
        <w:rPr>
          <w:rFonts w:eastAsia="Times New Roman"/>
          <w:sz w:val="24"/>
          <w:szCs w:val="24"/>
          <w:lang w:val="en-US" w:bidi="en-US"/>
        </w:rPr>
        <w:t>.</w:t>
      </w:r>
    </w:p>
    <w:p w14:paraId="3360D475" w14:textId="77777777" w:rsidR="00C009AB" w:rsidRDefault="00C009AB" w:rsidP="00C009AB">
      <w:pPr>
        <w:widowControl w:val="0"/>
        <w:tabs>
          <w:tab w:val="left" w:pos="283"/>
          <w:tab w:val="left" w:pos="2835"/>
          <w:tab w:val="left" w:pos="5386"/>
          <w:tab w:val="left" w:pos="7937"/>
        </w:tabs>
        <w:spacing w:after="0" w:line="240" w:lineRule="auto"/>
        <w:ind w:left="283"/>
        <w:jc w:val="both"/>
        <w:rPr>
          <w:rFonts w:eastAsia="Times New Roman"/>
          <w:sz w:val="24"/>
          <w:szCs w:val="24"/>
          <w:lang w:val="en-US" w:bidi="en-US"/>
        </w:rPr>
      </w:pPr>
      <w:r>
        <w:rPr>
          <w:rFonts w:eastAsia="Times New Roman"/>
          <w:b/>
          <w:sz w:val="24"/>
          <w:szCs w:val="24"/>
          <w:lang w:val="en-US" w:bidi="en-US"/>
        </w:rPr>
        <w:t xml:space="preserve">A. </w:t>
      </w:r>
      <w:r>
        <w:rPr>
          <w:rFonts w:eastAsia="Times New Roman"/>
          <w:sz w:val="24"/>
          <w:szCs w:val="24"/>
          <w:lang w:val="en-US" w:bidi="en-US"/>
        </w:rPr>
        <w:t>an application</w:t>
      </w:r>
      <w:r>
        <w:rPr>
          <w:rFonts w:eastAsia="Times New Roman"/>
          <w:b/>
          <w:sz w:val="24"/>
          <w:szCs w:val="24"/>
          <w:lang w:val="en-US" w:bidi="en-US"/>
        </w:rPr>
        <w:tab/>
        <w:t>B. a permit</w:t>
      </w:r>
      <w:r>
        <w:rPr>
          <w:rFonts w:eastAsia="Times New Roman"/>
          <w:b/>
          <w:sz w:val="24"/>
          <w:szCs w:val="24"/>
          <w:lang w:val="en-US" w:bidi="en-US"/>
        </w:rPr>
        <w:tab/>
        <w:t xml:space="preserve">C. </w:t>
      </w:r>
      <w:r>
        <w:rPr>
          <w:rFonts w:eastAsia="Times New Roman"/>
          <w:sz w:val="24"/>
          <w:szCs w:val="24"/>
          <w:lang w:val="en-US" w:bidi="en-US"/>
        </w:rPr>
        <w:t>an allowance</w:t>
      </w:r>
      <w:r>
        <w:rPr>
          <w:rFonts w:eastAsia="Times New Roman"/>
          <w:b/>
          <w:sz w:val="24"/>
          <w:szCs w:val="24"/>
          <w:lang w:val="en-US" w:bidi="en-US"/>
        </w:rPr>
        <w:tab/>
        <w:t xml:space="preserve">D. </w:t>
      </w:r>
      <w:r>
        <w:rPr>
          <w:rFonts w:eastAsia="Times New Roman"/>
          <w:sz w:val="24"/>
          <w:szCs w:val="24"/>
          <w:lang w:val="en-US" w:bidi="en-US"/>
        </w:rPr>
        <w:t>an admission</w:t>
      </w:r>
    </w:p>
    <w:p w14:paraId="24C35D0E" w14:textId="77777777" w:rsidR="00C009AB" w:rsidRDefault="00C009AB" w:rsidP="00C009AB">
      <w:pPr>
        <w:pStyle w:val="NoSpacing"/>
        <w:rPr>
          <w:rFonts w:eastAsia="Calibri"/>
          <w:bCs/>
          <w:iCs/>
          <w:sz w:val="24"/>
          <w:szCs w:val="24"/>
          <w:lang w:val="en-US" w:bidi="en-US"/>
        </w:rPr>
      </w:pPr>
      <w:r>
        <w:rPr>
          <w:rFonts w:eastAsia="Times New Roman"/>
          <w:b/>
          <w:bCs/>
          <w:snapToGrid w:val="0"/>
          <w:sz w:val="24"/>
          <w:szCs w:val="24"/>
          <w:lang w:val="en-US"/>
        </w:rPr>
        <w:t>5.</w:t>
      </w:r>
      <w:r>
        <w:rPr>
          <w:rFonts w:eastAsia="Times New Roman"/>
          <w:snapToGrid w:val="0"/>
          <w:sz w:val="24"/>
          <w:szCs w:val="24"/>
          <w:lang w:val="en-US"/>
        </w:rPr>
        <w:t xml:space="preserve"> </w:t>
      </w:r>
      <w:r>
        <w:rPr>
          <w:rFonts w:eastAsia="Calibri"/>
          <w:bCs/>
          <w:iCs/>
          <w:sz w:val="24"/>
          <w:szCs w:val="24"/>
          <w:lang w:val="en-US" w:bidi="en-US"/>
        </w:rPr>
        <w:t xml:space="preserve">There is a lift in the building, so I </w:t>
      </w:r>
      <w:r>
        <w:rPr>
          <w:rFonts w:eastAsia="Times New Roman"/>
          <w:sz w:val="24"/>
          <w:szCs w:val="24"/>
          <w:lang w:val="en-US" w:eastAsia="vi-VN" w:bidi="vi-VN"/>
        </w:rPr>
        <w:t>______</w:t>
      </w:r>
      <w:r>
        <w:rPr>
          <w:rFonts w:eastAsia="Calibri"/>
          <w:bCs/>
          <w:iCs/>
          <w:sz w:val="24"/>
          <w:szCs w:val="24"/>
          <w:lang w:val="en-US" w:bidi="en-US"/>
        </w:rPr>
        <w:t xml:space="preserve"> climb the stairs.                                                       </w:t>
      </w:r>
    </w:p>
    <w:p w14:paraId="75D59FAD" w14:textId="77777777" w:rsidR="00C009AB" w:rsidRDefault="00C009AB" w:rsidP="00C009AB">
      <w:pPr>
        <w:spacing w:after="0" w:line="240" w:lineRule="auto"/>
        <w:jc w:val="both"/>
        <w:rPr>
          <w:rFonts w:eastAsia="Calibri"/>
          <w:bCs/>
          <w:iCs/>
          <w:sz w:val="24"/>
          <w:szCs w:val="24"/>
          <w:lang w:val="en-US" w:bidi="en-US"/>
        </w:rPr>
      </w:pPr>
      <w:r>
        <w:rPr>
          <w:rFonts w:eastAsia="Calibri"/>
          <w:b/>
          <w:bCs/>
          <w:iCs/>
          <w:sz w:val="24"/>
          <w:szCs w:val="24"/>
          <w:lang w:val="en-US" w:bidi="en-US"/>
        </w:rPr>
        <w:t xml:space="preserve">    </w:t>
      </w:r>
      <w:r>
        <w:rPr>
          <w:rFonts w:eastAsia="Calibri"/>
          <w:b/>
          <w:sz w:val="24"/>
          <w:szCs w:val="24"/>
          <w:lang w:val="en-US" w:bidi="km-KH"/>
        </w:rPr>
        <w:t>A.</w:t>
      </w:r>
      <w:r>
        <w:rPr>
          <w:rFonts w:eastAsia="Calibri"/>
          <w:bCs/>
          <w:iCs/>
          <w:sz w:val="24"/>
          <w:szCs w:val="24"/>
          <w:lang w:val="en-US" w:bidi="en-US"/>
        </w:rPr>
        <w:t xml:space="preserve"> mustn't </w:t>
      </w:r>
      <w:r>
        <w:rPr>
          <w:rFonts w:eastAsia="Calibri"/>
          <w:bCs/>
          <w:iCs/>
          <w:sz w:val="24"/>
          <w:szCs w:val="24"/>
          <w:lang w:val="en-US" w:bidi="en-US"/>
        </w:rPr>
        <w:tab/>
      </w:r>
      <w:r>
        <w:rPr>
          <w:rFonts w:eastAsia="Calibri"/>
          <w:bCs/>
          <w:iCs/>
          <w:sz w:val="24"/>
          <w:szCs w:val="24"/>
          <w:lang w:val="en-US" w:bidi="en-US"/>
        </w:rPr>
        <w:tab/>
      </w:r>
      <w:r>
        <w:rPr>
          <w:rFonts w:eastAsia="Calibri"/>
          <w:bCs/>
          <w:iCs/>
          <w:sz w:val="24"/>
          <w:szCs w:val="24"/>
          <w:lang w:val="en-US" w:bidi="en-US"/>
        </w:rPr>
        <w:tab/>
      </w:r>
      <w:r>
        <w:rPr>
          <w:rFonts w:eastAsia="Calibri"/>
          <w:b/>
          <w:sz w:val="24"/>
          <w:szCs w:val="24"/>
          <w:lang w:val="en-US" w:bidi="km-KH"/>
        </w:rPr>
        <w:t>B</w:t>
      </w:r>
      <w:r>
        <w:rPr>
          <w:rFonts w:eastAsia="Calibri"/>
          <w:bCs/>
          <w:iCs/>
          <w:sz w:val="24"/>
          <w:szCs w:val="24"/>
          <w:lang w:val="en-US" w:bidi="en-US"/>
        </w:rPr>
        <w:t xml:space="preserve">. doesn't have to </w:t>
      </w:r>
      <w:r>
        <w:rPr>
          <w:rFonts w:eastAsia="Calibri"/>
          <w:bCs/>
          <w:iCs/>
          <w:sz w:val="24"/>
          <w:szCs w:val="24"/>
          <w:lang w:val="en-US" w:bidi="en-US"/>
        </w:rPr>
        <w:tab/>
        <w:t xml:space="preserve">      </w:t>
      </w:r>
      <w:r>
        <w:rPr>
          <w:rFonts w:eastAsia="Calibri"/>
          <w:b/>
          <w:sz w:val="24"/>
          <w:szCs w:val="24"/>
          <w:lang w:val="en-US" w:bidi="km-KH"/>
        </w:rPr>
        <w:t>C.</w:t>
      </w:r>
      <w:r>
        <w:rPr>
          <w:rFonts w:eastAsia="Calibri"/>
          <w:b/>
          <w:iCs/>
          <w:sz w:val="24"/>
          <w:szCs w:val="24"/>
          <w:lang w:val="en-US" w:bidi="en-US"/>
        </w:rPr>
        <w:t xml:space="preserve"> don't have to</w:t>
      </w:r>
      <w:r>
        <w:rPr>
          <w:rFonts w:eastAsia="Calibri"/>
          <w:bCs/>
          <w:iCs/>
          <w:sz w:val="24"/>
          <w:szCs w:val="24"/>
          <w:lang w:val="en-US" w:bidi="en-US"/>
        </w:rPr>
        <w:tab/>
      </w:r>
      <w:r>
        <w:rPr>
          <w:rFonts w:eastAsia="Calibri"/>
          <w:bCs/>
          <w:iCs/>
          <w:sz w:val="24"/>
          <w:szCs w:val="24"/>
          <w:lang w:val="en-US" w:bidi="en-US"/>
        </w:rPr>
        <w:tab/>
      </w:r>
      <w:r>
        <w:rPr>
          <w:rFonts w:eastAsia="Times New Roman"/>
          <w:b/>
          <w:sz w:val="24"/>
          <w:szCs w:val="24"/>
          <w:lang w:val="en-US" w:bidi="en-US"/>
        </w:rPr>
        <w:t>D</w:t>
      </w:r>
      <w:r>
        <w:rPr>
          <w:rFonts w:eastAsia="Calibri"/>
          <w:bCs/>
          <w:iCs/>
          <w:sz w:val="24"/>
          <w:szCs w:val="24"/>
          <w:lang w:val="en-US" w:bidi="en-US"/>
        </w:rPr>
        <w:t>. can't</w:t>
      </w:r>
    </w:p>
    <w:p w14:paraId="1F5B9587" w14:textId="77777777" w:rsidR="00C009AB" w:rsidRDefault="00C009AB" w:rsidP="00C009AB">
      <w:pPr>
        <w:tabs>
          <w:tab w:val="left" w:pos="283"/>
          <w:tab w:val="left" w:pos="2835"/>
          <w:tab w:val="left" w:pos="5386"/>
          <w:tab w:val="left" w:pos="7937"/>
        </w:tabs>
        <w:spacing w:after="0" w:line="240" w:lineRule="auto"/>
        <w:jc w:val="both"/>
        <w:rPr>
          <w:rFonts w:eastAsia="Calibri"/>
          <w:b/>
          <w:sz w:val="24"/>
          <w:szCs w:val="24"/>
          <w:lang w:val="en-US" w:bidi="km-KH"/>
        </w:rPr>
      </w:pPr>
      <w:r>
        <w:rPr>
          <w:b/>
          <w:bCs/>
          <w:snapToGrid w:val="0"/>
          <w:sz w:val="24"/>
          <w:szCs w:val="24"/>
          <w:lang w:val="en-US"/>
        </w:rPr>
        <w:t>6.</w:t>
      </w:r>
      <w:r>
        <w:rPr>
          <w:snapToGrid w:val="0"/>
          <w:sz w:val="24"/>
          <w:szCs w:val="24"/>
          <w:lang w:val="en-US"/>
        </w:rPr>
        <w:t xml:space="preserve"> </w:t>
      </w:r>
      <w:r>
        <w:rPr>
          <w:rFonts w:eastAsia="Times New Roman"/>
          <w:sz w:val="24"/>
          <w:szCs w:val="24"/>
          <w:lang w:val="en-US" w:eastAsia="vi-VN" w:bidi="vi-VN"/>
        </w:rPr>
        <w:t>______</w:t>
      </w:r>
      <w:r>
        <w:rPr>
          <w:rFonts w:eastAsia="Calibri"/>
          <w:sz w:val="24"/>
          <w:szCs w:val="24"/>
          <w:lang w:val="en-US" w:bidi="km-KH"/>
        </w:rPr>
        <w:t xml:space="preserve"> </w:t>
      </w:r>
      <w:r>
        <w:rPr>
          <w:rFonts w:eastAsia="Calibri"/>
          <w:sz w:val="24"/>
          <w:szCs w:val="24"/>
          <w:lang w:val="en-US" w:bidi="en-US"/>
        </w:rPr>
        <w:t>having enough money, he refused to buy a new car.</w:t>
      </w:r>
    </w:p>
    <w:p w14:paraId="17842241" w14:textId="77777777" w:rsidR="00C009AB" w:rsidRDefault="00C009AB" w:rsidP="00C009AB">
      <w:pPr>
        <w:tabs>
          <w:tab w:val="left" w:pos="283"/>
          <w:tab w:val="left" w:pos="2835"/>
          <w:tab w:val="left" w:pos="5386"/>
          <w:tab w:val="left" w:pos="7937"/>
        </w:tabs>
        <w:spacing w:after="0" w:line="240" w:lineRule="auto"/>
        <w:ind w:left="283"/>
        <w:jc w:val="both"/>
        <w:rPr>
          <w:rFonts w:eastAsia="Calibri"/>
          <w:sz w:val="24"/>
          <w:szCs w:val="24"/>
          <w:lang w:val="en-US" w:bidi="km-KH"/>
        </w:rPr>
      </w:pPr>
      <w:r>
        <w:rPr>
          <w:rFonts w:eastAsia="Calibri"/>
          <w:b/>
          <w:sz w:val="24"/>
          <w:szCs w:val="24"/>
          <w:lang w:val="en-US" w:bidi="km-KH"/>
        </w:rPr>
        <w:t xml:space="preserve">A. </w:t>
      </w:r>
      <w:r>
        <w:rPr>
          <w:rFonts w:eastAsia="Calibri"/>
          <w:sz w:val="24"/>
          <w:szCs w:val="24"/>
          <w:lang w:val="en-US" w:bidi="en-US"/>
        </w:rPr>
        <w:t>Because of</w:t>
      </w:r>
      <w:r>
        <w:rPr>
          <w:rFonts w:eastAsia="Calibri"/>
          <w:b/>
          <w:sz w:val="24"/>
          <w:szCs w:val="24"/>
          <w:lang w:val="en-US" w:bidi="en-US"/>
        </w:rPr>
        <w:tab/>
        <w:t>B. In spite of</w:t>
      </w:r>
      <w:r>
        <w:rPr>
          <w:rFonts w:eastAsia="Calibri"/>
          <w:b/>
          <w:sz w:val="24"/>
          <w:szCs w:val="24"/>
          <w:lang w:val="en-US" w:bidi="en-US"/>
        </w:rPr>
        <w:tab/>
        <w:t xml:space="preserve">C. </w:t>
      </w:r>
      <w:r>
        <w:rPr>
          <w:rFonts w:eastAsia="Calibri"/>
          <w:sz w:val="24"/>
          <w:szCs w:val="24"/>
          <w:lang w:val="en-US" w:bidi="en-US"/>
        </w:rPr>
        <w:t>Although</w:t>
      </w:r>
      <w:r>
        <w:rPr>
          <w:rFonts w:eastAsia="Calibri"/>
          <w:b/>
          <w:sz w:val="24"/>
          <w:szCs w:val="24"/>
          <w:lang w:val="en-US" w:bidi="en-US"/>
        </w:rPr>
        <w:tab/>
        <w:t xml:space="preserve">D. </w:t>
      </w:r>
      <w:r>
        <w:rPr>
          <w:rFonts w:eastAsia="Calibri"/>
          <w:sz w:val="24"/>
          <w:szCs w:val="24"/>
          <w:lang w:val="en-US" w:bidi="en-US"/>
        </w:rPr>
        <w:t>Because</w:t>
      </w:r>
    </w:p>
    <w:p w14:paraId="4322D2A8" w14:textId="77777777" w:rsidR="00C009AB" w:rsidRDefault="00C009AB" w:rsidP="00C009AB">
      <w:pPr>
        <w:tabs>
          <w:tab w:val="left" w:pos="284"/>
          <w:tab w:val="left" w:pos="2835"/>
          <w:tab w:val="left" w:pos="5387"/>
          <w:tab w:val="left" w:pos="7938"/>
        </w:tabs>
        <w:spacing w:after="0" w:line="240" w:lineRule="auto"/>
        <w:ind w:left="284" w:hanging="284"/>
        <w:jc w:val="both"/>
        <w:rPr>
          <w:rFonts w:eastAsia="Calibri"/>
          <w:sz w:val="24"/>
          <w:szCs w:val="24"/>
          <w:lang w:val="en-US" w:bidi="en-US"/>
        </w:rPr>
      </w:pPr>
      <w:r>
        <w:rPr>
          <w:rFonts w:eastAsia="Calibri"/>
          <w:sz w:val="24"/>
          <w:szCs w:val="24"/>
          <w:lang w:val="en-US" w:bidi="en-US"/>
        </w:rPr>
        <w:t xml:space="preserve">7. You should work </w:t>
      </w:r>
      <w:r>
        <w:rPr>
          <w:rFonts w:eastAsia="Times New Roman"/>
          <w:sz w:val="24"/>
          <w:szCs w:val="24"/>
          <w:lang w:val="en-US" w:eastAsia="vi-VN" w:bidi="vi-VN"/>
        </w:rPr>
        <w:t xml:space="preserve">______ </w:t>
      </w:r>
      <w:r>
        <w:rPr>
          <w:rFonts w:eastAsia="Calibri"/>
          <w:sz w:val="24"/>
          <w:szCs w:val="24"/>
          <w:lang w:val="en-US" w:bidi="en-US"/>
        </w:rPr>
        <w:t>if you want to earn more money.</w:t>
      </w:r>
    </w:p>
    <w:p w14:paraId="29F855F8" w14:textId="77777777" w:rsidR="00C009AB" w:rsidRDefault="00C009AB" w:rsidP="00C009AB">
      <w:pPr>
        <w:pStyle w:val="BodyText30"/>
        <w:shd w:val="clear" w:color="auto" w:fill="auto"/>
        <w:tabs>
          <w:tab w:val="left" w:pos="283"/>
          <w:tab w:val="left" w:pos="2835"/>
          <w:tab w:val="left" w:pos="5386"/>
          <w:tab w:val="left" w:pos="7937"/>
        </w:tabs>
        <w:spacing w:after="0" w:line="240" w:lineRule="auto"/>
        <w:ind w:left="283" w:firstLine="0"/>
        <w:jc w:val="both"/>
        <w:rPr>
          <w:rFonts w:eastAsia="Calibri"/>
          <w:color w:val="auto"/>
          <w:sz w:val="24"/>
          <w:szCs w:val="24"/>
        </w:rPr>
      </w:pPr>
      <w:r>
        <w:rPr>
          <w:rFonts w:eastAsia="Calibri"/>
          <w:b/>
          <w:color w:val="auto"/>
          <w:sz w:val="24"/>
          <w:szCs w:val="24"/>
          <w:lang w:bidi="km-KH"/>
        </w:rPr>
        <w:t>A</w:t>
      </w:r>
      <w:r>
        <w:rPr>
          <w:rFonts w:eastAsia="Calibri"/>
          <w:b/>
          <w:color w:val="auto"/>
          <w:sz w:val="24"/>
          <w:szCs w:val="24"/>
        </w:rPr>
        <w:t>. harder</w:t>
      </w:r>
      <w:r>
        <w:rPr>
          <w:rFonts w:eastAsia="Calibri"/>
          <w:color w:val="auto"/>
          <w:sz w:val="24"/>
          <w:szCs w:val="24"/>
        </w:rPr>
        <w:tab/>
      </w:r>
      <w:r>
        <w:rPr>
          <w:rFonts w:eastAsia="Calibri"/>
          <w:b/>
          <w:color w:val="auto"/>
          <w:sz w:val="24"/>
          <w:szCs w:val="24"/>
        </w:rPr>
        <w:t>B</w:t>
      </w:r>
      <w:r>
        <w:rPr>
          <w:rFonts w:eastAsia="Calibri"/>
          <w:color w:val="auto"/>
          <w:sz w:val="24"/>
          <w:szCs w:val="24"/>
        </w:rPr>
        <w:t>. hardlier</w:t>
      </w:r>
      <w:r>
        <w:rPr>
          <w:rFonts w:eastAsia="Calibri"/>
          <w:color w:val="auto"/>
          <w:sz w:val="24"/>
          <w:szCs w:val="24"/>
        </w:rPr>
        <w:tab/>
      </w:r>
      <w:r>
        <w:rPr>
          <w:rFonts w:eastAsia="Calibri"/>
          <w:b/>
          <w:color w:val="auto"/>
          <w:sz w:val="24"/>
          <w:szCs w:val="24"/>
        </w:rPr>
        <w:t>C.</w:t>
      </w:r>
      <w:r>
        <w:rPr>
          <w:rFonts w:eastAsia="Calibri"/>
          <w:color w:val="auto"/>
          <w:sz w:val="24"/>
          <w:szCs w:val="24"/>
        </w:rPr>
        <w:t xml:space="preserve"> more hardly</w:t>
      </w:r>
      <w:r>
        <w:rPr>
          <w:rFonts w:eastAsia="Calibri"/>
          <w:color w:val="auto"/>
          <w:sz w:val="24"/>
          <w:szCs w:val="24"/>
        </w:rPr>
        <w:tab/>
      </w:r>
      <w:r>
        <w:rPr>
          <w:rFonts w:eastAsia="Calibri"/>
          <w:b/>
          <w:color w:val="auto"/>
          <w:sz w:val="24"/>
          <w:szCs w:val="24"/>
        </w:rPr>
        <w:t>D</w:t>
      </w:r>
      <w:r>
        <w:rPr>
          <w:rFonts w:eastAsia="Calibri"/>
          <w:color w:val="auto"/>
          <w:sz w:val="24"/>
          <w:szCs w:val="24"/>
        </w:rPr>
        <w:t>. more hard</w:t>
      </w:r>
    </w:p>
    <w:p w14:paraId="3706C3E4" w14:textId="77777777" w:rsidR="00C009AB" w:rsidRDefault="00C009AB" w:rsidP="00C009AB">
      <w:pPr>
        <w:tabs>
          <w:tab w:val="left" w:pos="284"/>
          <w:tab w:val="left" w:pos="2835"/>
          <w:tab w:val="left" w:pos="5387"/>
          <w:tab w:val="left" w:pos="7938"/>
        </w:tabs>
        <w:spacing w:after="0" w:line="240" w:lineRule="auto"/>
        <w:jc w:val="both"/>
        <w:rPr>
          <w:rFonts w:eastAsia="Times New Roman"/>
          <w:bCs/>
          <w:snapToGrid w:val="0"/>
          <w:sz w:val="24"/>
          <w:szCs w:val="24"/>
        </w:rPr>
      </w:pPr>
      <w:r>
        <w:rPr>
          <w:b/>
          <w:bCs/>
          <w:sz w:val="24"/>
          <w:szCs w:val="24"/>
          <w:lang w:val="en-US"/>
        </w:rPr>
        <w:t>8.</w:t>
      </w:r>
      <w:r>
        <w:rPr>
          <w:sz w:val="24"/>
          <w:szCs w:val="24"/>
          <w:lang w:val="en-US"/>
        </w:rPr>
        <w:t xml:space="preserve"> </w:t>
      </w:r>
      <w:r>
        <w:rPr>
          <w:rFonts w:eastAsia="Times New Roman"/>
          <w:bCs/>
          <w:snapToGrid w:val="0"/>
          <w:sz w:val="24"/>
          <w:szCs w:val="24"/>
        </w:rPr>
        <w:t xml:space="preserve">I don’t think our daughter is </w:t>
      </w:r>
      <w:r>
        <w:rPr>
          <w:rFonts w:eastAsia="Times New Roman"/>
          <w:sz w:val="24"/>
          <w:szCs w:val="24"/>
          <w:lang w:val="en-US" w:eastAsia="vi-VN" w:bidi="vi-VN"/>
        </w:rPr>
        <w:t>______</w:t>
      </w:r>
      <w:r>
        <w:rPr>
          <w:rFonts w:eastAsia="Times New Roman"/>
          <w:bCs/>
          <w:snapToGrid w:val="0"/>
          <w:sz w:val="24"/>
          <w:szCs w:val="24"/>
        </w:rPr>
        <w:t xml:space="preserve"> to understand this matter.</w:t>
      </w:r>
    </w:p>
    <w:p w14:paraId="1995CF88" w14:textId="77777777" w:rsidR="00C009AB" w:rsidRDefault="00C009AB" w:rsidP="00C009AB">
      <w:pPr>
        <w:tabs>
          <w:tab w:val="left" w:pos="284"/>
          <w:tab w:val="left" w:pos="2835"/>
          <w:tab w:val="left" w:pos="5387"/>
          <w:tab w:val="left" w:pos="7938"/>
        </w:tabs>
        <w:spacing w:after="0" w:line="240" w:lineRule="auto"/>
        <w:jc w:val="both"/>
        <w:rPr>
          <w:sz w:val="24"/>
          <w:szCs w:val="24"/>
          <w:lang w:val="en-US"/>
        </w:rPr>
      </w:pPr>
      <w:r>
        <w:rPr>
          <w:rFonts w:eastAsia="Times New Roman"/>
          <w:bCs/>
          <w:snapToGrid w:val="0"/>
          <w:sz w:val="24"/>
          <w:szCs w:val="24"/>
        </w:rPr>
        <w:tab/>
      </w:r>
      <w:r>
        <w:rPr>
          <w:b/>
          <w:sz w:val="24"/>
          <w:szCs w:val="24"/>
          <w:lang w:val="en-US"/>
        </w:rPr>
        <w:t xml:space="preserve">A. </w:t>
      </w:r>
      <w:r>
        <w:rPr>
          <w:sz w:val="24"/>
          <w:szCs w:val="24"/>
          <w:lang w:val="en-US"/>
        </w:rPr>
        <w:t>such young</w:t>
      </w:r>
      <w:r>
        <w:rPr>
          <w:b/>
          <w:sz w:val="24"/>
          <w:szCs w:val="24"/>
          <w:lang w:val="en-US"/>
        </w:rPr>
        <w:tab/>
        <w:t xml:space="preserve">B. </w:t>
      </w:r>
      <w:r>
        <w:rPr>
          <w:sz w:val="24"/>
          <w:szCs w:val="24"/>
          <w:lang w:val="en-US"/>
        </w:rPr>
        <w:t xml:space="preserve">so young </w:t>
      </w:r>
      <w:r>
        <w:rPr>
          <w:b/>
          <w:sz w:val="24"/>
          <w:szCs w:val="24"/>
          <w:lang w:val="en-US"/>
        </w:rPr>
        <w:tab/>
        <w:t>C. old enough</w:t>
      </w:r>
      <w:r>
        <w:rPr>
          <w:sz w:val="24"/>
          <w:szCs w:val="24"/>
          <w:lang w:val="en-US"/>
        </w:rPr>
        <w:t xml:space="preserve"> </w:t>
      </w:r>
      <w:r>
        <w:rPr>
          <w:b/>
          <w:sz w:val="24"/>
          <w:szCs w:val="24"/>
          <w:lang w:val="en-US"/>
        </w:rPr>
        <w:tab/>
        <w:t xml:space="preserve">D. </w:t>
      </w:r>
      <w:r>
        <w:rPr>
          <w:sz w:val="24"/>
          <w:szCs w:val="24"/>
          <w:lang w:val="en-US"/>
        </w:rPr>
        <w:t>enough old</w:t>
      </w:r>
    </w:p>
    <w:p w14:paraId="234755BF" w14:textId="77777777" w:rsidR="00C009AB" w:rsidRDefault="00C009AB" w:rsidP="00C009AB">
      <w:pPr>
        <w:tabs>
          <w:tab w:val="left" w:pos="284"/>
          <w:tab w:val="left" w:pos="2835"/>
          <w:tab w:val="left" w:pos="5387"/>
          <w:tab w:val="left" w:pos="7938"/>
        </w:tabs>
        <w:spacing w:after="0" w:line="240" w:lineRule="auto"/>
        <w:rPr>
          <w:b/>
          <w:bCs/>
          <w:sz w:val="24"/>
          <w:szCs w:val="24"/>
          <w:lang w:val="en-US"/>
        </w:rPr>
      </w:pPr>
      <w:r>
        <w:rPr>
          <w:b/>
          <w:bCs/>
          <w:sz w:val="24"/>
          <w:szCs w:val="24"/>
          <w:lang w:val="en-US"/>
        </w:rPr>
        <w:t>9.</w:t>
      </w:r>
      <w:r>
        <w:rPr>
          <w:sz w:val="24"/>
          <w:szCs w:val="24"/>
          <w:lang w:val="en-US"/>
        </w:rPr>
        <w:t xml:space="preserve"> Some film stars </w:t>
      </w:r>
      <w:r>
        <w:rPr>
          <w:rFonts w:eastAsia="Times New Roman"/>
          <w:sz w:val="24"/>
          <w:szCs w:val="24"/>
          <w:lang w:val="en-US" w:eastAsia="vi-VN" w:bidi="vi-VN"/>
        </w:rPr>
        <w:t>______</w:t>
      </w:r>
      <w:r>
        <w:rPr>
          <w:snapToGrid w:val="0"/>
          <w:sz w:val="24"/>
          <w:szCs w:val="24"/>
          <w:shd w:val="clear" w:color="auto" w:fill="FFFFFF"/>
        </w:rPr>
        <w:t xml:space="preserve"> </w:t>
      </w:r>
      <w:r>
        <w:rPr>
          <w:snapToGrid w:val="0"/>
          <w:sz w:val="24"/>
          <w:szCs w:val="24"/>
          <w:shd w:val="clear" w:color="auto" w:fill="FFFFFF"/>
          <w:lang w:val="en-US"/>
        </w:rPr>
        <w:t>difficult to work with.</w:t>
      </w:r>
    </w:p>
    <w:p w14:paraId="02B142DA" w14:textId="77777777" w:rsidR="00C009AB" w:rsidRDefault="00C009AB" w:rsidP="00C009AB">
      <w:pPr>
        <w:tabs>
          <w:tab w:val="left" w:pos="284"/>
          <w:tab w:val="left" w:pos="2835"/>
          <w:tab w:val="left" w:pos="5387"/>
          <w:tab w:val="left" w:pos="7938"/>
        </w:tabs>
        <w:spacing w:after="0" w:line="240" w:lineRule="auto"/>
        <w:ind w:left="284"/>
        <w:jc w:val="both"/>
        <w:rPr>
          <w:sz w:val="24"/>
          <w:szCs w:val="24"/>
          <w:lang w:val="en-US"/>
        </w:rPr>
      </w:pPr>
      <w:r>
        <w:rPr>
          <w:b/>
          <w:sz w:val="24"/>
          <w:szCs w:val="24"/>
          <w:lang w:val="en-US"/>
        </w:rPr>
        <w:t>A.</w:t>
      </w:r>
      <w:r>
        <w:rPr>
          <w:b/>
          <w:snapToGrid w:val="0"/>
          <w:sz w:val="24"/>
          <w:szCs w:val="24"/>
          <w:shd w:val="clear" w:color="auto" w:fill="FFFFFF"/>
        </w:rPr>
        <w:t xml:space="preserve"> </w:t>
      </w:r>
      <w:r>
        <w:rPr>
          <w:b/>
          <w:snapToGrid w:val="0"/>
          <w:sz w:val="24"/>
          <w:szCs w:val="24"/>
          <w:shd w:val="clear" w:color="auto" w:fill="FFFFFF"/>
          <w:lang w:val="en-US"/>
        </w:rPr>
        <w:t>are</w:t>
      </w:r>
      <w:r>
        <w:rPr>
          <w:b/>
          <w:snapToGrid w:val="0"/>
          <w:sz w:val="24"/>
          <w:szCs w:val="24"/>
          <w:shd w:val="clear" w:color="auto" w:fill="FFFFFF"/>
        </w:rPr>
        <w:t xml:space="preserve"> </w:t>
      </w:r>
      <w:r>
        <w:rPr>
          <w:b/>
          <w:snapToGrid w:val="0"/>
          <w:sz w:val="24"/>
          <w:szCs w:val="24"/>
          <w:shd w:val="clear" w:color="auto" w:fill="FFFFFF"/>
          <w:lang w:val="en-US"/>
        </w:rPr>
        <w:t>said to be</w:t>
      </w:r>
      <w:r>
        <w:rPr>
          <w:b/>
          <w:sz w:val="24"/>
          <w:szCs w:val="24"/>
          <w:lang w:val="en-US"/>
        </w:rPr>
        <w:tab/>
        <w:t xml:space="preserve">B. </w:t>
      </w:r>
      <w:r>
        <w:rPr>
          <w:sz w:val="24"/>
          <w:szCs w:val="24"/>
          <w:lang w:val="en-US"/>
        </w:rPr>
        <w:t>say to be</w:t>
      </w:r>
      <w:r>
        <w:rPr>
          <w:b/>
          <w:sz w:val="24"/>
          <w:szCs w:val="24"/>
          <w:lang w:val="en-US"/>
        </w:rPr>
        <w:tab/>
        <w:t xml:space="preserve">C. </w:t>
      </w:r>
      <w:r>
        <w:rPr>
          <w:snapToGrid w:val="0"/>
          <w:sz w:val="24"/>
          <w:szCs w:val="24"/>
          <w:shd w:val="clear" w:color="auto" w:fill="FFFFFF"/>
          <w:lang w:val="en-US"/>
        </w:rPr>
        <w:t>are said be</w:t>
      </w:r>
      <w:r>
        <w:rPr>
          <w:b/>
          <w:sz w:val="24"/>
          <w:szCs w:val="24"/>
          <w:lang w:val="en-US"/>
        </w:rPr>
        <w:tab/>
        <w:t xml:space="preserve">D. </w:t>
      </w:r>
      <w:r>
        <w:rPr>
          <w:sz w:val="24"/>
          <w:szCs w:val="24"/>
          <w:lang w:val="en-US"/>
        </w:rPr>
        <w:t>said to be</w:t>
      </w:r>
    </w:p>
    <w:p w14:paraId="655E5D17" w14:textId="77777777" w:rsidR="00C009AB" w:rsidRDefault="00C009AB" w:rsidP="00C009AB">
      <w:pPr>
        <w:tabs>
          <w:tab w:val="left" w:pos="284"/>
          <w:tab w:val="left" w:pos="2835"/>
          <w:tab w:val="left" w:pos="5387"/>
          <w:tab w:val="left" w:pos="7938"/>
        </w:tabs>
        <w:spacing w:after="0" w:line="240" w:lineRule="auto"/>
        <w:rPr>
          <w:sz w:val="24"/>
          <w:szCs w:val="24"/>
        </w:rPr>
      </w:pPr>
      <w:r>
        <w:rPr>
          <w:b/>
          <w:bCs/>
          <w:sz w:val="24"/>
          <w:szCs w:val="24"/>
          <w:lang w:val="en-US"/>
        </w:rPr>
        <w:t>10.</w:t>
      </w:r>
      <w:r>
        <w:rPr>
          <w:sz w:val="24"/>
          <w:szCs w:val="24"/>
          <w:lang w:val="en-US"/>
        </w:rPr>
        <w:t xml:space="preserve"> </w:t>
      </w:r>
      <w:r>
        <w:rPr>
          <w:sz w:val="24"/>
          <w:szCs w:val="24"/>
        </w:rPr>
        <w:t xml:space="preserve">When I first met him, he was </w:t>
      </w:r>
      <w:r>
        <w:rPr>
          <w:sz w:val="24"/>
          <w:szCs w:val="24"/>
          <w:lang w:val="en-US"/>
        </w:rPr>
        <w:t xml:space="preserve">driving a </w:t>
      </w:r>
      <w:r>
        <w:rPr>
          <w:rFonts w:eastAsia="Times New Roman"/>
          <w:sz w:val="24"/>
          <w:szCs w:val="24"/>
          <w:lang w:val="en-US" w:eastAsia="vi-VN" w:bidi="vi-VN"/>
        </w:rPr>
        <w:t>______</w:t>
      </w:r>
      <w:r>
        <w:rPr>
          <w:spacing w:val="-10"/>
          <w:sz w:val="24"/>
          <w:szCs w:val="24"/>
          <w:lang w:val="en-US"/>
        </w:rPr>
        <w:t xml:space="preserve"> car</w:t>
      </w:r>
      <w:r>
        <w:rPr>
          <w:spacing w:val="-10"/>
          <w:sz w:val="24"/>
          <w:szCs w:val="24"/>
        </w:rPr>
        <w:t>.</w:t>
      </w:r>
    </w:p>
    <w:p w14:paraId="70262887" w14:textId="77777777" w:rsidR="00C009AB" w:rsidRDefault="00C009AB" w:rsidP="00C009AB">
      <w:pPr>
        <w:tabs>
          <w:tab w:val="left" w:pos="284"/>
          <w:tab w:val="left" w:pos="2835"/>
          <w:tab w:val="left" w:pos="5387"/>
          <w:tab w:val="left" w:pos="7938"/>
        </w:tabs>
        <w:spacing w:after="0" w:line="240" w:lineRule="auto"/>
        <w:ind w:right="-144" w:firstLine="284"/>
        <w:rPr>
          <w:b/>
          <w:bCs/>
          <w:sz w:val="24"/>
          <w:szCs w:val="24"/>
          <w:lang w:val="en-US"/>
        </w:rPr>
      </w:pPr>
      <w:r>
        <w:rPr>
          <w:rFonts w:eastAsia="Times New Roman"/>
          <w:b/>
          <w:sz w:val="24"/>
          <w:szCs w:val="24"/>
          <w:lang w:val="en-US"/>
        </w:rPr>
        <w:t xml:space="preserve">A. </w:t>
      </w:r>
      <w:r>
        <w:rPr>
          <w:sz w:val="24"/>
          <w:szCs w:val="24"/>
          <w:lang w:val="en-US"/>
        </w:rPr>
        <w:t>red small French</w:t>
      </w:r>
      <w:r>
        <w:rPr>
          <w:sz w:val="24"/>
          <w:szCs w:val="24"/>
        </w:rPr>
        <w:tab/>
      </w:r>
      <w:r>
        <w:rPr>
          <w:rFonts w:eastAsia="Times New Roman"/>
          <w:b/>
          <w:bCs/>
          <w:sz w:val="24"/>
          <w:szCs w:val="24"/>
          <w:lang w:val="en-US"/>
        </w:rPr>
        <w:t xml:space="preserve">B. </w:t>
      </w:r>
      <w:r>
        <w:rPr>
          <w:sz w:val="24"/>
          <w:szCs w:val="24"/>
          <w:lang w:val="en-US"/>
        </w:rPr>
        <w:t>small French red</w:t>
      </w:r>
      <w:r>
        <w:rPr>
          <w:sz w:val="24"/>
          <w:szCs w:val="24"/>
        </w:rPr>
        <w:tab/>
      </w:r>
      <w:r>
        <w:rPr>
          <w:rFonts w:eastAsia="Times New Roman"/>
          <w:b/>
          <w:sz w:val="24"/>
          <w:szCs w:val="24"/>
          <w:lang w:val="en-US"/>
        </w:rPr>
        <w:t xml:space="preserve">C. </w:t>
      </w:r>
      <w:r>
        <w:rPr>
          <w:sz w:val="24"/>
          <w:szCs w:val="24"/>
          <w:lang w:val="en-US"/>
        </w:rPr>
        <w:t>French small red</w:t>
      </w:r>
      <w:r>
        <w:rPr>
          <w:sz w:val="24"/>
          <w:szCs w:val="24"/>
        </w:rPr>
        <w:tab/>
      </w:r>
      <w:r>
        <w:rPr>
          <w:rFonts w:eastAsia="Times New Roman"/>
          <w:b/>
          <w:bCs/>
          <w:sz w:val="24"/>
          <w:szCs w:val="24"/>
          <w:lang w:val="en-US"/>
        </w:rPr>
        <w:t xml:space="preserve">D. </w:t>
      </w:r>
      <w:r>
        <w:rPr>
          <w:b/>
          <w:bCs/>
          <w:sz w:val="24"/>
          <w:szCs w:val="24"/>
          <w:lang w:val="en-US"/>
        </w:rPr>
        <w:t>small red French</w:t>
      </w:r>
    </w:p>
    <w:p w14:paraId="02EDA67A" w14:textId="77777777" w:rsidR="00C009AB" w:rsidRDefault="00C009AB" w:rsidP="00C009AB">
      <w:pPr>
        <w:pStyle w:val="ListParagraph"/>
        <w:tabs>
          <w:tab w:val="left" w:pos="284"/>
          <w:tab w:val="left" w:pos="2835"/>
          <w:tab w:val="left" w:pos="5387"/>
          <w:tab w:val="left" w:pos="7938"/>
        </w:tabs>
        <w:ind w:left="0"/>
      </w:pPr>
      <w:r>
        <w:rPr>
          <w:b/>
          <w:bCs/>
        </w:rPr>
        <w:t>11.</w:t>
      </w:r>
      <w:r>
        <w:t xml:space="preserve"> Today, I am going to </w:t>
      </w:r>
      <w:r>
        <w:rPr>
          <w:rFonts w:eastAsia="Times New Roman"/>
          <w:lang w:eastAsia="vi-VN" w:bidi="vi-VN"/>
        </w:rPr>
        <w:t xml:space="preserve">______ </w:t>
      </w:r>
      <w:r>
        <w:t>a quiz to check your knowledge of the English language.</w:t>
      </w:r>
    </w:p>
    <w:p w14:paraId="72184B4B" w14:textId="77777777" w:rsidR="00C009AB" w:rsidRDefault="00C009AB" w:rsidP="00C009AB">
      <w:pPr>
        <w:tabs>
          <w:tab w:val="left" w:pos="284"/>
          <w:tab w:val="left" w:pos="2835"/>
          <w:tab w:val="left" w:pos="5387"/>
          <w:tab w:val="left" w:pos="7938"/>
        </w:tabs>
        <w:spacing w:after="0" w:line="240" w:lineRule="auto"/>
        <w:jc w:val="both"/>
        <w:rPr>
          <w:sz w:val="24"/>
          <w:szCs w:val="24"/>
          <w:lang w:val="en-US"/>
        </w:rPr>
      </w:pPr>
      <w:r>
        <w:rPr>
          <w:b/>
          <w:sz w:val="24"/>
          <w:szCs w:val="24"/>
          <w:lang w:val="en-US"/>
        </w:rPr>
        <w:tab/>
        <w:t xml:space="preserve">A. </w:t>
      </w:r>
      <w:r>
        <w:rPr>
          <w:bCs/>
          <w:sz w:val="24"/>
          <w:szCs w:val="24"/>
          <w:lang w:val="en-US"/>
        </w:rPr>
        <w:t>t</w:t>
      </w:r>
      <w:r>
        <w:rPr>
          <w:sz w:val="24"/>
          <w:szCs w:val="24"/>
        </w:rPr>
        <w:t xml:space="preserve">ake   </w:t>
      </w:r>
      <w:r>
        <w:rPr>
          <w:b/>
          <w:sz w:val="24"/>
          <w:szCs w:val="24"/>
          <w:lang w:val="en-US"/>
        </w:rPr>
        <w:tab/>
        <w:t xml:space="preserve">B. </w:t>
      </w:r>
      <w:r>
        <w:rPr>
          <w:sz w:val="24"/>
          <w:szCs w:val="24"/>
          <w:lang w:val="en-US"/>
        </w:rPr>
        <w:t>make</w:t>
      </w:r>
      <w:r>
        <w:rPr>
          <w:b/>
          <w:sz w:val="24"/>
          <w:szCs w:val="24"/>
          <w:lang w:val="en-US"/>
        </w:rPr>
        <w:tab/>
        <w:t xml:space="preserve">C. </w:t>
      </w:r>
      <w:r>
        <w:rPr>
          <w:sz w:val="24"/>
          <w:szCs w:val="24"/>
          <w:lang w:val="en-US"/>
        </w:rPr>
        <w:t>get</w:t>
      </w:r>
      <w:r>
        <w:rPr>
          <w:sz w:val="24"/>
          <w:szCs w:val="24"/>
        </w:rPr>
        <w:t xml:space="preserve">   </w:t>
      </w:r>
      <w:r>
        <w:rPr>
          <w:b/>
          <w:sz w:val="24"/>
          <w:szCs w:val="24"/>
          <w:lang w:val="en-US"/>
        </w:rPr>
        <w:tab/>
        <w:t>D. do</w:t>
      </w:r>
    </w:p>
    <w:p w14:paraId="290D6633" w14:textId="77777777" w:rsidR="00C009AB" w:rsidRDefault="00C009AB" w:rsidP="00C009AB">
      <w:pPr>
        <w:tabs>
          <w:tab w:val="left" w:pos="284"/>
          <w:tab w:val="left" w:pos="2835"/>
          <w:tab w:val="left" w:pos="5387"/>
          <w:tab w:val="left" w:pos="7938"/>
        </w:tabs>
        <w:spacing w:after="0" w:line="240" w:lineRule="auto"/>
        <w:rPr>
          <w:rFonts w:eastAsia="Times New Roman"/>
          <w:snapToGrid w:val="0"/>
          <w:sz w:val="24"/>
          <w:szCs w:val="24"/>
          <w:lang w:val="en-US"/>
        </w:rPr>
      </w:pPr>
      <w:r>
        <w:rPr>
          <w:b/>
          <w:bCs/>
          <w:sz w:val="24"/>
          <w:szCs w:val="24"/>
          <w:lang w:val="en-US"/>
        </w:rPr>
        <w:t>12.</w:t>
      </w:r>
      <w:r>
        <w:rPr>
          <w:sz w:val="24"/>
          <w:szCs w:val="24"/>
          <w:lang w:val="en-US"/>
        </w:rPr>
        <w:t xml:space="preserve"> </w:t>
      </w:r>
      <w:r>
        <w:rPr>
          <w:rFonts w:eastAsia="Times New Roman"/>
          <w:snapToGrid w:val="0"/>
          <w:sz w:val="24"/>
          <w:szCs w:val="24"/>
          <w:lang w:val="en-US"/>
        </w:rPr>
        <w:t>While I was looking through my old albums the other day,</w:t>
      </w:r>
      <w:r>
        <w:rPr>
          <w:rFonts w:eastAsia="Times New Roman"/>
          <w:snapToGrid w:val="0"/>
          <w:sz w:val="24"/>
          <w:szCs w:val="24"/>
        </w:rPr>
        <w:t xml:space="preserve"> </w:t>
      </w:r>
      <w:r>
        <w:rPr>
          <w:rFonts w:eastAsia="Times New Roman"/>
          <w:snapToGrid w:val="0"/>
          <w:sz w:val="24"/>
          <w:szCs w:val="24"/>
          <w:lang w:val="en-US"/>
        </w:rPr>
        <w:t>I</w:t>
      </w:r>
      <w:r>
        <w:rPr>
          <w:rFonts w:eastAsia="Times New Roman"/>
          <w:sz w:val="24"/>
          <w:szCs w:val="24"/>
          <w:lang w:val="en-US" w:eastAsia="vi-VN" w:bidi="vi-VN"/>
        </w:rPr>
        <w:t>______</w:t>
      </w:r>
      <w:r>
        <w:rPr>
          <w:rFonts w:eastAsia="Times New Roman"/>
          <w:snapToGrid w:val="0"/>
          <w:sz w:val="24"/>
          <w:szCs w:val="24"/>
        </w:rPr>
        <w:t xml:space="preserve"> </w:t>
      </w:r>
      <w:r>
        <w:rPr>
          <w:rFonts w:eastAsia="Times New Roman"/>
          <w:snapToGrid w:val="0"/>
          <w:sz w:val="24"/>
          <w:szCs w:val="24"/>
          <w:lang w:val="en-US"/>
        </w:rPr>
        <w:t>this photograph of my parents’wedding.</w:t>
      </w:r>
    </w:p>
    <w:p w14:paraId="021676F1" w14:textId="77777777" w:rsidR="00C009AB" w:rsidRDefault="00C009AB" w:rsidP="00C009AB">
      <w:pPr>
        <w:tabs>
          <w:tab w:val="left" w:pos="284"/>
          <w:tab w:val="left" w:pos="2835"/>
          <w:tab w:val="left" w:pos="5387"/>
          <w:tab w:val="left" w:pos="7938"/>
        </w:tabs>
        <w:spacing w:after="0" w:line="240" w:lineRule="auto"/>
        <w:ind w:left="284"/>
        <w:jc w:val="both"/>
        <w:rPr>
          <w:b/>
          <w:sz w:val="24"/>
          <w:szCs w:val="24"/>
          <w:lang w:val="en-US"/>
        </w:rPr>
      </w:pPr>
      <w:r>
        <w:rPr>
          <w:b/>
          <w:sz w:val="24"/>
          <w:szCs w:val="24"/>
          <w:lang w:val="en-US"/>
        </w:rPr>
        <w:t xml:space="preserve">A. </w:t>
      </w:r>
      <w:r>
        <w:rPr>
          <w:sz w:val="24"/>
          <w:szCs w:val="24"/>
          <w:lang w:val="en-US"/>
        </w:rPr>
        <w:t>saw about</w:t>
      </w:r>
      <w:r>
        <w:rPr>
          <w:b/>
          <w:sz w:val="24"/>
          <w:szCs w:val="24"/>
          <w:lang w:val="en-US"/>
        </w:rPr>
        <w:tab/>
        <w:t xml:space="preserve">B. </w:t>
      </w:r>
      <w:r>
        <w:rPr>
          <w:sz w:val="24"/>
          <w:szCs w:val="24"/>
          <w:lang w:val="en-US"/>
        </w:rPr>
        <w:t>looked down</w:t>
      </w:r>
      <w:r>
        <w:rPr>
          <w:b/>
          <w:sz w:val="24"/>
          <w:szCs w:val="24"/>
          <w:lang w:val="en-US"/>
        </w:rPr>
        <w:tab/>
        <w:t>C. came across</w:t>
      </w:r>
      <w:r>
        <w:rPr>
          <w:b/>
          <w:sz w:val="24"/>
          <w:szCs w:val="24"/>
          <w:lang w:val="en-US"/>
        </w:rPr>
        <w:tab/>
        <w:t xml:space="preserve">D. </w:t>
      </w:r>
      <w:r>
        <w:rPr>
          <w:sz w:val="24"/>
          <w:szCs w:val="24"/>
          <w:lang w:val="en-US"/>
        </w:rPr>
        <w:t xml:space="preserve">made up </w:t>
      </w:r>
    </w:p>
    <w:p w14:paraId="32DDA8CF" w14:textId="77777777" w:rsidR="00C009AB" w:rsidRDefault="00C009AB" w:rsidP="00C009AB">
      <w:pPr>
        <w:tabs>
          <w:tab w:val="left" w:pos="284"/>
          <w:tab w:val="left" w:pos="2835"/>
          <w:tab w:val="left" w:pos="5387"/>
          <w:tab w:val="left" w:pos="7938"/>
        </w:tabs>
        <w:spacing w:after="0" w:line="240" w:lineRule="auto"/>
        <w:jc w:val="both"/>
        <w:rPr>
          <w:b/>
          <w:bCs/>
          <w:i/>
          <w:iCs/>
          <w:sz w:val="24"/>
          <w:szCs w:val="24"/>
          <w:lang w:val="en-US"/>
        </w:rPr>
      </w:pPr>
      <w:r>
        <w:rPr>
          <w:b/>
          <w:bCs/>
          <w:i/>
          <w:iCs/>
          <w:sz w:val="24"/>
          <w:szCs w:val="24"/>
          <w:lang w:val="en-US"/>
        </w:rPr>
        <w:t xml:space="preserve">Chọn một phương án A, B, C hoặc D ứng với từ gần nghĩa với từ được gạch chân. </w:t>
      </w:r>
    </w:p>
    <w:p w14:paraId="7CA1DBF3" w14:textId="77777777" w:rsidR="00C009AB" w:rsidRDefault="00C009AB" w:rsidP="00C009AB">
      <w:pPr>
        <w:pStyle w:val="NormalWeb"/>
        <w:tabs>
          <w:tab w:val="left" w:pos="283"/>
          <w:tab w:val="left" w:pos="2835"/>
          <w:tab w:val="left" w:pos="5386"/>
          <w:tab w:val="left" w:pos="7937"/>
        </w:tabs>
        <w:spacing w:after="0"/>
        <w:jc w:val="both"/>
        <w:rPr>
          <w:b/>
        </w:rPr>
      </w:pPr>
      <w:r>
        <w:rPr>
          <w:b/>
          <w:bCs/>
        </w:rPr>
        <w:t>13.</w:t>
      </w:r>
      <w:r>
        <w:t xml:space="preserve"> Billy, come and </w:t>
      </w:r>
      <w:r>
        <w:rPr>
          <w:b/>
          <w:u w:val="single"/>
        </w:rPr>
        <w:t>give me a hand</w:t>
      </w:r>
      <w:r>
        <w:t xml:space="preserve"> with cooking.</w:t>
      </w:r>
    </w:p>
    <w:p w14:paraId="687FE672" w14:textId="77777777" w:rsidR="00C009AB" w:rsidRDefault="00C009AB" w:rsidP="00C009AB">
      <w:pPr>
        <w:pStyle w:val="NormalWeb"/>
        <w:tabs>
          <w:tab w:val="left" w:pos="283"/>
          <w:tab w:val="left" w:pos="2835"/>
          <w:tab w:val="left" w:pos="5386"/>
          <w:tab w:val="left" w:pos="7937"/>
        </w:tabs>
        <w:spacing w:after="0"/>
        <w:ind w:left="283"/>
        <w:jc w:val="both"/>
      </w:pPr>
      <w:r>
        <w:rPr>
          <w:b/>
        </w:rPr>
        <w:t>A. help</w:t>
      </w:r>
      <w:r>
        <w:rPr>
          <w:b/>
        </w:rPr>
        <w:tab/>
        <w:t xml:space="preserve">B. </w:t>
      </w:r>
      <w:r>
        <w:t>prepare</w:t>
      </w:r>
      <w:r>
        <w:rPr>
          <w:b/>
        </w:rPr>
        <w:tab/>
        <w:t xml:space="preserve">C. </w:t>
      </w:r>
      <w:r>
        <w:t>be busy</w:t>
      </w:r>
      <w:r>
        <w:rPr>
          <w:b/>
        </w:rPr>
        <w:tab/>
        <w:t xml:space="preserve">D. </w:t>
      </w:r>
      <w:r>
        <w:t>attempt</w:t>
      </w:r>
    </w:p>
    <w:p w14:paraId="0DB89648" w14:textId="77777777" w:rsidR="00C009AB" w:rsidRDefault="00C009AB" w:rsidP="00C009AB">
      <w:pPr>
        <w:spacing w:after="0" w:line="240" w:lineRule="auto"/>
        <w:jc w:val="both"/>
        <w:rPr>
          <w:rFonts w:eastAsia="Calibri"/>
          <w:b/>
          <w:bCs/>
          <w:i/>
          <w:iCs/>
          <w:sz w:val="24"/>
          <w:szCs w:val="24"/>
          <w:lang w:val="en-US"/>
        </w:rPr>
      </w:pPr>
      <w:r>
        <w:rPr>
          <w:b/>
          <w:bCs/>
          <w:sz w:val="24"/>
          <w:szCs w:val="24"/>
        </w:rPr>
        <w:t>14.</w:t>
      </w:r>
      <w:r>
        <w:rPr>
          <w:sz w:val="24"/>
          <w:szCs w:val="24"/>
        </w:rPr>
        <w:t xml:space="preserve"> </w:t>
      </w:r>
      <w:r>
        <w:rPr>
          <w:rFonts w:eastAsia="Calibri"/>
          <w:sz w:val="24"/>
          <w:szCs w:val="24"/>
          <w:lang w:val="en-US"/>
        </w:rPr>
        <w:t xml:space="preserve">I was not </w:t>
      </w:r>
      <w:r>
        <w:rPr>
          <w:rFonts w:eastAsia="Calibri"/>
          <w:b/>
          <w:sz w:val="24"/>
          <w:szCs w:val="24"/>
          <w:u w:val="single"/>
          <w:lang w:val="en-US"/>
        </w:rPr>
        <w:t>aware</w:t>
      </w:r>
      <w:r>
        <w:rPr>
          <w:rFonts w:eastAsia="Calibri"/>
          <w:b/>
          <w:sz w:val="24"/>
          <w:szCs w:val="24"/>
          <w:lang w:val="en-US"/>
        </w:rPr>
        <w:t xml:space="preserve"> </w:t>
      </w:r>
      <w:r>
        <w:rPr>
          <w:rFonts w:eastAsia="Calibri"/>
          <w:sz w:val="24"/>
          <w:szCs w:val="24"/>
          <w:lang w:val="en-US"/>
        </w:rPr>
        <w:t>of what was happening after I tripped and knocked my head against the table.</w:t>
      </w:r>
    </w:p>
    <w:p w14:paraId="7D6A0D16" w14:textId="77777777" w:rsidR="00C009AB" w:rsidRDefault="00C009AB" w:rsidP="00C009AB">
      <w:pPr>
        <w:spacing w:after="0" w:line="240" w:lineRule="auto"/>
        <w:ind w:leftChars="100" w:left="280"/>
        <w:jc w:val="both"/>
        <w:rPr>
          <w:rFonts w:eastAsia="Calibri"/>
          <w:b/>
          <w:bCs/>
          <w:i/>
          <w:iCs/>
          <w:sz w:val="24"/>
          <w:szCs w:val="24"/>
          <w:lang w:val="en-US"/>
        </w:rPr>
      </w:pPr>
      <w:r>
        <w:rPr>
          <w:rFonts w:eastAsia="Calibri"/>
          <w:b/>
          <w:bCs/>
          <w:sz w:val="24"/>
          <w:szCs w:val="24"/>
          <w:lang w:val="en-US"/>
        </w:rPr>
        <w:t>A. conscious</w:t>
      </w:r>
      <w:r>
        <w:rPr>
          <w:rFonts w:eastAsia="Calibri"/>
          <w:sz w:val="24"/>
          <w:szCs w:val="24"/>
          <w:lang w:val="en-US"/>
        </w:rPr>
        <w:t xml:space="preserve"> </w:t>
      </w:r>
      <w:r>
        <w:rPr>
          <w:rFonts w:eastAsia="Calibri"/>
          <w:sz w:val="24"/>
          <w:szCs w:val="24"/>
          <w:lang w:val="en-US"/>
        </w:rPr>
        <w:tab/>
      </w:r>
      <w:r>
        <w:rPr>
          <w:rFonts w:eastAsia="Calibri"/>
          <w:sz w:val="24"/>
          <w:szCs w:val="24"/>
          <w:lang w:val="en-US"/>
        </w:rPr>
        <w:tab/>
      </w:r>
      <w:r>
        <w:rPr>
          <w:rFonts w:eastAsia="Calibri"/>
          <w:b/>
          <w:bCs/>
          <w:sz w:val="24"/>
          <w:szCs w:val="24"/>
          <w:lang w:val="en-US"/>
        </w:rPr>
        <w:t>B.</w:t>
      </w:r>
      <w:r>
        <w:rPr>
          <w:rFonts w:eastAsia="Calibri"/>
          <w:sz w:val="24"/>
          <w:szCs w:val="24"/>
          <w:lang w:val="en-US"/>
        </w:rPr>
        <w:t xml:space="preserve"> careful</w:t>
      </w:r>
      <w:r>
        <w:rPr>
          <w:rFonts w:eastAsia="Calibri"/>
          <w:sz w:val="24"/>
          <w:szCs w:val="24"/>
          <w:lang w:val="en-US"/>
        </w:rPr>
        <w:tab/>
      </w:r>
      <w:r>
        <w:rPr>
          <w:rFonts w:eastAsia="Calibri"/>
          <w:sz w:val="24"/>
          <w:szCs w:val="24"/>
          <w:lang w:val="en-US"/>
        </w:rPr>
        <w:tab/>
        <w:t xml:space="preserve">      </w:t>
      </w:r>
      <w:r>
        <w:rPr>
          <w:rFonts w:eastAsia="Calibri"/>
          <w:b/>
          <w:bCs/>
          <w:sz w:val="24"/>
          <w:szCs w:val="24"/>
          <w:lang w:val="en-US"/>
        </w:rPr>
        <w:t>C.</w:t>
      </w:r>
      <w:r>
        <w:rPr>
          <w:rFonts w:eastAsia="Calibri"/>
          <w:sz w:val="24"/>
          <w:szCs w:val="24"/>
          <w:lang w:val="en-US"/>
        </w:rPr>
        <w:t xml:space="preserve"> responsive </w:t>
      </w:r>
      <w:r>
        <w:rPr>
          <w:rFonts w:eastAsia="Calibri"/>
          <w:sz w:val="24"/>
          <w:szCs w:val="24"/>
          <w:lang w:val="en-US"/>
        </w:rPr>
        <w:tab/>
      </w:r>
      <w:r>
        <w:rPr>
          <w:rFonts w:eastAsia="Calibri"/>
          <w:sz w:val="24"/>
          <w:szCs w:val="24"/>
          <w:lang w:val="en-US"/>
        </w:rPr>
        <w:tab/>
      </w:r>
      <w:r>
        <w:rPr>
          <w:rFonts w:eastAsia="Calibri"/>
          <w:b/>
          <w:bCs/>
          <w:sz w:val="24"/>
          <w:szCs w:val="24"/>
          <w:lang w:val="en-US"/>
        </w:rPr>
        <w:t>D.</w:t>
      </w:r>
      <w:r>
        <w:rPr>
          <w:rFonts w:eastAsia="Calibri"/>
          <w:sz w:val="24"/>
          <w:szCs w:val="24"/>
          <w:lang w:val="en-US"/>
        </w:rPr>
        <w:t xml:space="preserve"> cautious</w:t>
      </w:r>
    </w:p>
    <w:p w14:paraId="68850963" w14:textId="77777777" w:rsidR="00C009AB" w:rsidRDefault="00C009AB" w:rsidP="00C009AB">
      <w:pPr>
        <w:pStyle w:val="Bodytext20"/>
        <w:shd w:val="clear" w:color="auto" w:fill="auto"/>
        <w:tabs>
          <w:tab w:val="left" w:pos="283"/>
          <w:tab w:val="left" w:pos="2835"/>
          <w:tab w:val="left" w:pos="5386"/>
          <w:tab w:val="left" w:pos="7937"/>
        </w:tabs>
        <w:spacing w:line="240" w:lineRule="auto"/>
        <w:rPr>
          <w:b/>
          <w:bCs/>
          <w:i/>
          <w:iCs/>
          <w:spacing w:val="-5"/>
          <w:sz w:val="24"/>
          <w:szCs w:val="24"/>
        </w:rPr>
      </w:pPr>
    </w:p>
    <w:p w14:paraId="52C619AB" w14:textId="77777777" w:rsidR="00C009AB" w:rsidRDefault="00C009AB" w:rsidP="00C009AB">
      <w:pPr>
        <w:pStyle w:val="Bodytext20"/>
        <w:shd w:val="clear" w:color="auto" w:fill="auto"/>
        <w:tabs>
          <w:tab w:val="left" w:pos="283"/>
          <w:tab w:val="left" w:pos="2835"/>
          <w:tab w:val="left" w:pos="5386"/>
          <w:tab w:val="left" w:pos="7937"/>
        </w:tabs>
        <w:spacing w:line="240" w:lineRule="auto"/>
        <w:rPr>
          <w:b/>
          <w:bCs/>
          <w:i/>
          <w:iCs/>
          <w:spacing w:val="-5"/>
          <w:sz w:val="24"/>
          <w:szCs w:val="24"/>
        </w:rPr>
      </w:pPr>
      <w:r>
        <w:rPr>
          <w:b/>
          <w:bCs/>
          <w:i/>
          <w:iCs/>
          <w:spacing w:val="-5"/>
          <w:sz w:val="24"/>
          <w:szCs w:val="24"/>
        </w:rPr>
        <w:t xml:space="preserve">Chọn một phương án A, B, C hoặc D ứng với câu đáp lại phù hợp trong các tình huống giao tiếp sau. </w:t>
      </w:r>
    </w:p>
    <w:p w14:paraId="14D394E2" w14:textId="77777777" w:rsidR="00C009AB" w:rsidRDefault="00C009AB" w:rsidP="00C009AB">
      <w:pPr>
        <w:tabs>
          <w:tab w:val="left" w:pos="283"/>
          <w:tab w:val="left" w:pos="2835"/>
          <w:tab w:val="left" w:pos="5386"/>
          <w:tab w:val="left" w:pos="7937"/>
        </w:tabs>
        <w:spacing w:after="0" w:line="240" w:lineRule="auto"/>
        <w:jc w:val="both"/>
        <w:rPr>
          <w:rFonts w:eastAsia="Times New Roman"/>
          <w:bCs/>
          <w:i/>
          <w:iCs/>
          <w:sz w:val="24"/>
          <w:szCs w:val="24"/>
          <w:lang w:val="en-US"/>
        </w:rPr>
      </w:pPr>
      <w:r>
        <w:rPr>
          <w:rFonts w:eastAsia="Times New Roman"/>
          <w:b/>
          <w:sz w:val="24"/>
          <w:szCs w:val="24"/>
          <w:lang w:val="en-US"/>
        </w:rPr>
        <w:lastRenderedPageBreak/>
        <w:t>15.</w:t>
      </w:r>
      <w:r>
        <w:rPr>
          <w:rFonts w:eastAsia="Times New Roman"/>
          <w:bCs/>
          <w:sz w:val="24"/>
          <w:szCs w:val="24"/>
          <w:lang w:val="en-US"/>
        </w:rPr>
        <w:t xml:space="preserve"> </w:t>
      </w:r>
      <w:r>
        <w:rPr>
          <w:rFonts w:eastAsia="Franklin Gothic Heavy"/>
          <w:i/>
          <w:iCs/>
          <w:sz w:val="24"/>
          <w:szCs w:val="24"/>
          <w:lang w:val="en-US" w:bidi="en-US"/>
        </w:rPr>
        <w:t>Adam and Janet are at the school canteen.</w:t>
      </w:r>
    </w:p>
    <w:p w14:paraId="14035AD3" w14:textId="77777777" w:rsidR="00C009AB" w:rsidRDefault="00C009AB" w:rsidP="00C009AB">
      <w:pPr>
        <w:widowControl w:val="0"/>
        <w:tabs>
          <w:tab w:val="left" w:pos="283"/>
          <w:tab w:val="left" w:pos="2835"/>
          <w:tab w:val="left" w:pos="5386"/>
          <w:tab w:val="left" w:pos="7937"/>
        </w:tabs>
        <w:spacing w:after="0" w:line="240" w:lineRule="auto"/>
        <w:ind w:left="283"/>
        <w:jc w:val="both"/>
        <w:rPr>
          <w:rFonts w:eastAsia="Georgia"/>
          <w:i/>
          <w:iCs/>
          <w:sz w:val="24"/>
          <w:szCs w:val="24"/>
          <w:shd w:val="clear" w:color="auto" w:fill="FFFFFF"/>
          <w:lang w:val="en-US" w:bidi="en-US"/>
        </w:rPr>
      </w:pPr>
      <w:r>
        <w:rPr>
          <w:rFonts w:eastAsia="Georgia"/>
          <w:b/>
          <w:iCs/>
          <w:sz w:val="24"/>
          <w:szCs w:val="24"/>
          <w:shd w:val="clear" w:color="auto" w:fill="FFFFFF"/>
          <w:lang w:val="en-US" w:bidi="en-US"/>
        </w:rPr>
        <w:t>Adam</w:t>
      </w:r>
      <w:r>
        <w:rPr>
          <w:rFonts w:eastAsia="Georgia"/>
          <w:b/>
          <w:i/>
          <w:iCs/>
          <w:sz w:val="24"/>
          <w:szCs w:val="24"/>
          <w:shd w:val="clear" w:color="auto" w:fill="FFFFFF"/>
          <w:lang w:val="en-US" w:bidi="en-US"/>
        </w:rPr>
        <w:t>:</w:t>
      </w:r>
      <w:r>
        <w:rPr>
          <w:rFonts w:eastAsia="Georgia"/>
          <w:i/>
          <w:iCs/>
          <w:sz w:val="24"/>
          <w:szCs w:val="24"/>
          <w:shd w:val="clear" w:color="auto" w:fill="FFFFFF"/>
          <w:lang w:val="en-US" w:bidi="en-US"/>
        </w:rPr>
        <w:t>“</w:t>
      </w:r>
      <w:r>
        <w:rPr>
          <w:rFonts w:eastAsia="Times New Roman"/>
          <w:sz w:val="24"/>
          <w:szCs w:val="24"/>
          <w:lang w:val="en-US" w:eastAsia="vi-VN" w:bidi="vi-VN"/>
        </w:rPr>
        <w:t>______</w:t>
      </w:r>
      <w:r>
        <w:rPr>
          <w:rFonts w:eastAsia="Georgia"/>
          <w:i/>
          <w:iCs/>
          <w:sz w:val="24"/>
          <w:szCs w:val="24"/>
          <w:shd w:val="clear" w:color="auto" w:fill="FFFFFF"/>
          <w:lang w:val="en-US" w:bidi="en-US"/>
        </w:rPr>
        <w:t xml:space="preserve">” </w:t>
      </w:r>
    </w:p>
    <w:p w14:paraId="5FC01762" w14:textId="77777777" w:rsidR="00C009AB" w:rsidRDefault="00C009AB" w:rsidP="00C009AB">
      <w:pPr>
        <w:widowControl w:val="0"/>
        <w:tabs>
          <w:tab w:val="left" w:pos="283"/>
          <w:tab w:val="left" w:pos="2835"/>
          <w:tab w:val="left" w:pos="5386"/>
          <w:tab w:val="left" w:pos="7937"/>
        </w:tabs>
        <w:spacing w:after="0" w:line="240" w:lineRule="auto"/>
        <w:jc w:val="both"/>
        <w:rPr>
          <w:rFonts w:eastAsia="Georgia"/>
          <w:i/>
          <w:iCs/>
          <w:sz w:val="24"/>
          <w:szCs w:val="24"/>
          <w:shd w:val="clear" w:color="auto" w:fill="FFFFFF"/>
          <w:lang w:val="en-US" w:bidi="en-US"/>
        </w:rPr>
      </w:pPr>
      <w:r>
        <w:rPr>
          <w:rFonts w:eastAsia="Georgia"/>
          <w:b/>
          <w:iCs/>
          <w:sz w:val="24"/>
          <w:szCs w:val="24"/>
          <w:shd w:val="clear" w:color="auto" w:fill="FFFFFF"/>
          <w:lang w:val="en-US" w:bidi="en-US"/>
        </w:rPr>
        <w:t xml:space="preserve">    Jannet</w:t>
      </w:r>
      <w:r>
        <w:rPr>
          <w:rFonts w:eastAsia="Times New Roman"/>
          <w:b/>
          <w:sz w:val="24"/>
          <w:szCs w:val="24"/>
          <w:lang w:val="en-US" w:bidi="en-US"/>
        </w:rPr>
        <w:t xml:space="preserve"> :</w:t>
      </w:r>
      <w:r>
        <w:rPr>
          <w:rFonts w:eastAsia="Times New Roman"/>
          <w:sz w:val="24"/>
          <w:szCs w:val="24"/>
          <w:lang w:val="en-US" w:bidi="en-US"/>
        </w:rPr>
        <w:t xml:space="preserve"> “ Yes, please.”</w:t>
      </w:r>
    </w:p>
    <w:p w14:paraId="674DF66C" w14:textId="77777777" w:rsidR="00C009AB" w:rsidRDefault="00C009AB" w:rsidP="00C009AB">
      <w:pPr>
        <w:widowControl w:val="0"/>
        <w:tabs>
          <w:tab w:val="left" w:pos="283"/>
          <w:tab w:val="left" w:pos="2835"/>
          <w:tab w:val="left" w:pos="5386"/>
          <w:tab w:val="left" w:pos="7937"/>
        </w:tabs>
        <w:spacing w:after="0" w:line="240" w:lineRule="auto"/>
        <w:ind w:left="283"/>
        <w:jc w:val="both"/>
        <w:rPr>
          <w:rFonts w:eastAsia="Times New Roman"/>
          <w:b/>
          <w:sz w:val="24"/>
          <w:szCs w:val="24"/>
          <w:lang w:val="en-US" w:bidi="km-KH"/>
        </w:rPr>
      </w:pPr>
      <w:r>
        <w:rPr>
          <w:rFonts w:eastAsia="Times New Roman"/>
          <w:b/>
          <w:sz w:val="24"/>
          <w:szCs w:val="24"/>
          <w:lang w:val="en-US" w:bidi="km-KH"/>
        </w:rPr>
        <w:t xml:space="preserve">A. </w:t>
      </w:r>
      <w:r>
        <w:rPr>
          <w:rFonts w:eastAsia="Times New Roman"/>
          <w:spacing w:val="10"/>
          <w:sz w:val="24"/>
          <w:szCs w:val="24"/>
          <w:shd w:val="clear" w:color="auto" w:fill="FFFFFF"/>
          <w:lang w:val="en-US" w:bidi="en-US"/>
        </w:rPr>
        <w:t xml:space="preserve">It’s a </w:t>
      </w:r>
      <w:r>
        <w:rPr>
          <w:rFonts w:eastAsia="Times New Roman"/>
          <w:sz w:val="24"/>
          <w:szCs w:val="24"/>
          <w:lang w:val="en-US" w:bidi="en-US"/>
        </w:rPr>
        <w:t xml:space="preserve">bit hot in here, isn’t </w:t>
      </w:r>
      <w:r>
        <w:rPr>
          <w:rFonts w:eastAsia="Times New Roman"/>
          <w:spacing w:val="10"/>
          <w:sz w:val="24"/>
          <w:szCs w:val="24"/>
          <w:shd w:val="clear" w:color="auto" w:fill="FFFFFF"/>
          <w:lang w:val="en-US" w:bidi="en-US"/>
        </w:rPr>
        <w:t>it?</w:t>
      </w:r>
      <w:r>
        <w:rPr>
          <w:rFonts w:eastAsia="Times New Roman"/>
          <w:b/>
          <w:spacing w:val="10"/>
          <w:sz w:val="24"/>
          <w:szCs w:val="24"/>
          <w:shd w:val="clear" w:color="auto" w:fill="FFFFFF"/>
          <w:lang w:val="en-US" w:bidi="en-US"/>
        </w:rPr>
        <w:tab/>
        <w:t xml:space="preserve">B. </w:t>
      </w:r>
      <w:r>
        <w:rPr>
          <w:rFonts w:eastAsia="Times New Roman"/>
          <w:b/>
          <w:sz w:val="24"/>
          <w:szCs w:val="24"/>
          <w:lang w:val="en-US" w:bidi="en-US"/>
        </w:rPr>
        <w:t>Would you like a</w:t>
      </w:r>
      <w:r>
        <w:rPr>
          <w:rFonts w:eastAsia="Times New Roman"/>
          <w:b/>
          <w:spacing w:val="10"/>
          <w:sz w:val="24"/>
          <w:szCs w:val="24"/>
          <w:shd w:val="clear" w:color="auto" w:fill="FFFFFF"/>
          <w:lang w:val="en-US" w:bidi="en-US"/>
        </w:rPr>
        <w:t xml:space="preserve"> cup of coffee?</w:t>
      </w:r>
    </w:p>
    <w:p w14:paraId="34F375AF" w14:textId="77777777" w:rsidR="00C009AB" w:rsidRDefault="00C009AB" w:rsidP="00C009AB">
      <w:pPr>
        <w:widowControl w:val="0"/>
        <w:tabs>
          <w:tab w:val="left" w:pos="283"/>
          <w:tab w:val="left" w:pos="2835"/>
          <w:tab w:val="left" w:pos="5386"/>
          <w:tab w:val="left" w:pos="7937"/>
        </w:tabs>
        <w:spacing w:after="0" w:line="240" w:lineRule="auto"/>
        <w:ind w:left="283"/>
        <w:jc w:val="both"/>
        <w:rPr>
          <w:rFonts w:eastAsia="Times New Roman"/>
          <w:sz w:val="24"/>
          <w:szCs w:val="24"/>
          <w:lang w:val="en-US" w:bidi="en-US"/>
        </w:rPr>
      </w:pPr>
      <w:r>
        <w:rPr>
          <w:rFonts w:eastAsia="Times New Roman"/>
          <w:b/>
          <w:sz w:val="24"/>
          <w:szCs w:val="24"/>
          <w:lang w:val="en-US" w:bidi="km-KH"/>
        </w:rPr>
        <w:t xml:space="preserve">C. </w:t>
      </w:r>
      <w:r>
        <w:rPr>
          <w:rFonts w:eastAsia="Times New Roman"/>
          <w:sz w:val="24"/>
          <w:szCs w:val="24"/>
          <w:lang w:val="en-US" w:bidi="en-US"/>
        </w:rPr>
        <w:t>Can you pass me the salt, please?</w:t>
      </w:r>
      <w:r>
        <w:rPr>
          <w:rFonts w:eastAsia="Times New Roman"/>
          <w:b/>
          <w:sz w:val="24"/>
          <w:szCs w:val="24"/>
          <w:lang w:val="en-US" w:bidi="en-US"/>
        </w:rPr>
        <w:tab/>
        <w:t xml:space="preserve">D. </w:t>
      </w:r>
      <w:r>
        <w:rPr>
          <w:rFonts w:eastAsia="Times New Roman"/>
          <w:sz w:val="24"/>
          <w:szCs w:val="24"/>
          <w:lang w:val="en-US" w:bidi="en-US"/>
        </w:rPr>
        <w:t>Do you mind if I sit here?</w:t>
      </w:r>
    </w:p>
    <w:p w14:paraId="7AF69C5A" w14:textId="77777777" w:rsidR="00C009AB" w:rsidRDefault="00C009AB" w:rsidP="00C009AB">
      <w:pPr>
        <w:tabs>
          <w:tab w:val="left" w:pos="284"/>
          <w:tab w:val="left" w:pos="2835"/>
          <w:tab w:val="left" w:pos="5387"/>
          <w:tab w:val="left" w:pos="7938"/>
        </w:tabs>
        <w:spacing w:after="0" w:line="240" w:lineRule="auto"/>
        <w:jc w:val="both"/>
        <w:rPr>
          <w:rFonts w:eastAsia="Calibri"/>
          <w:bCs/>
          <w:i/>
          <w:iCs/>
          <w:sz w:val="24"/>
          <w:szCs w:val="24"/>
          <w:lang w:val="en-US"/>
        </w:rPr>
      </w:pPr>
      <w:r>
        <w:rPr>
          <w:rFonts w:eastAsia="Calibri"/>
          <w:b/>
          <w:sz w:val="24"/>
          <w:szCs w:val="24"/>
          <w:lang w:val="en-US"/>
        </w:rPr>
        <w:t>16.</w:t>
      </w:r>
      <w:r>
        <w:rPr>
          <w:rFonts w:eastAsia="Calibri"/>
          <w:bCs/>
          <w:sz w:val="24"/>
          <w:szCs w:val="24"/>
          <w:lang w:val="en-US"/>
        </w:rPr>
        <w:t xml:space="preserve"> </w:t>
      </w:r>
      <w:r>
        <w:rPr>
          <w:rFonts w:eastAsia="Calibri"/>
          <w:bCs/>
          <w:i/>
          <w:iCs/>
          <w:sz w:val="24"/>
          <w:szCs w:val="24"/>
          <w:lang w:val="en-US"/>
        </w:rPr>
        <w:t>James</w:t>
      </w:r>
      <w:r>
        <w:rPr>
          <w:rFonts w:eastAsia="Calibri"/>
          <w:bCs/>
          <w:sz w:val="24"/>
          <w:szCs w:val="24"/>
          <w:lang w:val="en-US"/>
        </w:rPr>
        <w:t xml:space="preserve"> </w:t>
      </w:r>
      <w:r>
        <w:rPr>
          <w:rFonts w:eastAsia="Calibri"/>
          <w:bCs/>
          <w:i/>
          <w:iCs/>
          <w:sz w:val="24"/>
          <w:szCs w:val="24"/>
          <w:lang w:val="en-US"/>
        </w:rPr>
        <w:t>is talking to Ann about life in the past.</w:t>
      </w:r>
    </w:p>
    <w:p w14:paraId="61D92A78" w14:textId="77777777" w:rsidR="00C009AB" w:rsidRDefault="00C009AB" w:rsidP="00C009AB">
      <w:pPr>
        <w:tabs>
          <w:tab w:val="left" w:pos="283"/>
          <w:tab w:val="left" w:pos="2835"/>
          <w:tab w:val="left" w:pos="5386"/>
          <w:tab w:val="left" w:pos="7937"/>
        </w:tabs>
        <w:spacing w:after="0" w:line="240" w:lineRule="auto"/>
        <w:jc w:val="both"/>
        <w:rPr>
          <w:rFonts w:eastAsia="Georgia"/>
          <w:iCs/>
          <w:sz w:val="24"/>
          <w:szCs w:val="24"/>
          <w:shd w:val="clear" w:color="auto" w:fill="FFFFFF"/>
          <w:lang w:val="en-US" w:bidi="en-US"/>
        </w:rPr>
      </w:pPr>
      <w:r>
        <w:rPr>
          <w:rFonts w:eastAsia="Georgia"/>
          <w:b/>
          <w:iCs/>
          <w:sz w:val="24"/>
          <w:szCs w:val="24"/>
          <w:shd w:val="clear" w:color="auto" w:fill="FFFFFF"/>
          <w:lang w:val="en-US" w:bidi="en-US"/>
        </w:rPr>
        <w:t xml:space="preserve">    James</w:t>
      </w:r>
      <w:r>
        <w:rPr>
          <w:rFonts w:eastAsia="Georgia"/>
          <w:b/>
          <w:i/>
          <w:iCs/>
          <w:sz w:val="24"/>
          <w:szCs w:val="24"/>
          <w:shd w:val="clear" w:color="auto" w:fill="FFFFFF"/>
          <w:lang w:val="en-US" w:bidi="en-US"/>
        </w:rPr>
        <w:t>:</w:t>
      </w:r>
      <w:r>
        <w:rPr>
          <w:rFonts w:eastAsia="Georgia"/>
          <w:i/>
          <w:iCs/>
          <w:sz w:val="24"/>
          <w:szCs w:val="24"/>
          <w:shd w:val="clear" w:color="auto" w:fill="FFFFFF"/>
          <w:lang w:val="en-US" w:bidi="en-US"/>
        </w:rPr>
        <w:t xml:space="preserve">“ </w:t>
      </w:r>
      <w:r>
        <w:rPr>
          <w:rFonts w:eastAsia="Georgia"/>
          <w:iCs/>
          <w:sz w:val="24"/>
          <w:szCs w:val="24"/>
          <w:shd w:val="clear" w:color="auto" w:fill="FFFFFF"/>
          <w:lang w:val="en-US" w:bidi="en-US"/>
        </w:rPr>
        <w:t>In the past, marriages used to be arranged by parents”</w:t>
      </w:r>
    </w:p>
    <w:p w14:paraId="633F2E82" w14:textId="77777777" w:rsidR="00C009AB" w:rsidRDefault="00C009AB" w:rsidP="00C009AB">
      <w:pPr>
        <w:widowControl w:val="0"/>
        <w:tabs>
          <w:tab w:val="left" w:pos="283"/>
          <w:tab w:val="left" w:pos="2835"/>
          <w:tab w:val="left" w:pos="5386"/>
          <w:tab w:val="left" w:pos="7937"/>
        </w:tabs>
        <w:spacing w:after="0" w:line="240" w:lineRule="auto"/>
        <w:jc w:val="both"/>
        <w:rPr>
          <w:rFonts w:eastAsia="Times New Roman"/>
          <w:b/>
          <w:sz w:val="24"/>
          <w:szCs w:val="24"/>
          <w:lang w:val="en-US" w:bidi="km-KH"/>
        </w:rPr>
      </w:pPr>
      <w:r>
        <w:rPr>
          <w:rFonts w:eastAsia="Georgia"/>
          <w:b/>
          <w:iCs/>
          <w:sz w:val="24"/>
          <w:szCs w:val="24"/>
          <w:shd w:val="clear" w:color="auto" w:fill="FFFFFF"/>
          <w:lang w:val="en-US" w:bidi="en-US"/>
        </w:rPr>
        <w:t xml:space="preserve">    Ann</w:t>
      </w:r>
      <w:r>
        <w:rPr>
          <w:rFonts w:eastAsia="Times New Roman"/>
          <w:b/>
          <w:sz w:val="24"/>
          <w:szCs w:val="24"/>
          <w:lang w:val="en-US" w:bidi="en-US"/>
        </w:rPr>
        <w:t xml:space="preserve"> :</w:t>
      </w:r>
      <w:r>
        <w:rPr>
          <w:rFonts w:eastAsia="Times New Roman"/>
          <w:sz w:val="24"/>
          <w:szCs w:val="24"/>
          <w:lang w:val="en-US" w:bidi="en-US"/>
        </w:rPr>
        <w:t xml:space="preserve"> “</w:t>
      </w:r>
      <w:r>
        <w:rPr>
          <w:rFonts w:eastAsia="Times New Roman"/>
          <w:sz w:val="24"/>
          <w:szCs w:val="24"/>
          <w:lang w:val="en-US" w:eastAsia="vi-VN" w:bidi="vi-VN"/>
        </w:rPr>
        <w:t>______</w:t>
      </w:r>
      <w:r>
        <w:rPr>
          <w:rFonts w:eastAsia="Times New Roman"/>
          <w:sz w:val="24"/>
          <w:szCs w:val="24"/>
          <w:lang w:val="en-US" w:bidi="en-US"/>
        </w:rPr>
        <w:t>.”</w:t>
      </w:r>
    </w:p>
    <w:p w14:paraId="09E8272B" w14:textId="77777777" w:rsidR="00C009AB" w:rsidRDefault="00C009AB" w:rsidP="00C009AB">
      <w:pPr>
        <w:widowControl w:val="0"/>
        <w:tabs>
          <w:tab w:val="left" w:pos="283"/>
          <w:tab w:val="left" w:pos="2835"/>
          <w:tab w:val="left" w:pos="5386"/>
          <w:tab w:val="left" w:pos="7937"/>
        </w:tabs>
        <w:spacing w:after="0" w:line="240" w:lineRule="auto"/>
        <w:ind w:left="283"/>
        <w:jc w:val="both"/>
        <w:rPr>
          <w:rFonts w:eastAsia="Times New Roman"/>
          <w:b/>
          <w:sz w:val="24"/>
          <w:szCs w:val="24"/>
          <w:lang w:val="en-US" w:bidi="km-KH"/>
        </w:rPr>
      </w:pPr>
      <w:r>
        <w:rPr>
          <w:rFonts w:eastAsia="Times New Roman"/>
          <w:b/>
          <w:sz w:val="24"/>
          <w:szCs w:val="24"/>
          <w:lang w:val="en-US" w:bidi="km-KH"/>
        </w:rPr>
        <w:t xml:space="preserve">A. </w:t>
      </w:r>
      <w:r>
        <w:rPr>
          <w:rFonts w:eastAsia="Times New Roman"/>
          <w:spacing w:val="10"/>
          <w:sz w:val="24"/>
          <w:szCs w:val="24"/>
          <w:shd w:val="clear" w:color="auto" w:fill="FFFFFF"/>
          <w:lang w:val="en-US" w:bidi="en-US"/>
        </w:rPr>
        <w:t>Sure. That’s right</w:t>
      </w:r>
      <w:r>
        <w:rPr>
          <w:rFonts w:eastAsia="Times New Roman"/>
          <w:b/>
          <w:spacing w:val="10"/>
          <w:sz w:val="24"/>
          <w:szCs w:val="24"/>
          <w:shd w:val="clear" w:color="auto" w:fill="FFFFFF"/>
          <w:lang w:val="en-US" w:bidi="en-US"/>
        </w:rPr>
        <w:tab/>
        <w:t xml:space="preserve">                                    B. </w:t>
      </w:r>
      <w:r>
        <w:rPr>
          <w:rFonts w:eastAsia="Times New Roman"/>
          <w:sz w:val="24"/>
          <w:szCs w:val="24"/>
          <w:lang w:val="en-US" w:bidi="en-US"/>
        </w:rPr>
        <w:t>I suppose it was.</w:t>
      </w:r>
    </w:p>
    <w:p w14:paraId="2A334C5A" w14:textId="77777777" w:rsidR="00C009AB" w:rsidRDefault="00C009AB" w:rsidP="00C009AB">
      <w:pPr>
        <w:widowControl w:val="0"/>
        <w:tabs>
          <w:tab w:val="left" w:pos="283"/>
          <w:tab w:val="left" w:pos="2835"/>
          <w:tab w:val="left" w:pos="5386"/>
          <w:tab w:val="left" w:pos="7937"/>
        </w:tabs>
        <w:spacing w:after="0" w:line="240" w:lineRule="auto"/>
        <w:ind w:left="283"/>
        <w:jc w:val="both"/>
        <w:rPr>
          <w:rFonts w:eastAsia="Times New Roman"/>
          <w:sz w:val="24"/>
          <w:szCs w:val="24"/>
          <w:lang w:val="en-US" w:bidi="en-US"/>
        </w:rPr>
      </w:pPr>
      <w:r>
        <w:rPr>
          <w:rFonts w:eastAsia="Times New Roman"/>
          <w:b/>
          <w:sz w:val="24"/>
          <w:szCs w:val="24"/>
          <w:lang w:val="en-US" w:bidi="km-KH"/>
        </w:rPr>
        <w:t xml:space="preserve">C. </w:t>
      </w:r>
      <w:r>
        <w:rPr>
          <w:rFonts w:eastAsia="Times New Roman"/>
          <w:b/>
          <w:sz w:val="24"/>
          <w:szCs w:val="24"/>
          <w:lang w:val="en-US" w:bidi="en-US"/>
        </w:rPr>
        <w:t>Really? I can’t imagine that</w:t>
      </w:r>
      <w:r>
        <w:rPr>
          <w:rFonts w:eastAsia="Times New Roman"/>
          <w:sz w:val="24"/>
          <w:szCs w:val="24"/>
          <w:lang w:val="en-US" w:bidi="en-US"/>
        </w:rPr>
        <w:t>.</w:t>
      </w:r>
      <w:r>
        <w:rPr>
          <w:rFonts w:eastAsia="Times New Roman"/>
          <w:b/>
          <w:sz w:val="24"/>
          <w:szCs w:val="24"/>
          <w:lang w:val="en-US" w:bidi="en-US"/>
        </w:rPr>
        <w:tab/>
        <w:t xml:space="preserve">D. </w:t>
      </w:r>
      <w:r>
        <w:rPr>
          <w:rFonts w:eastAsia="Times New Roman"/>
          <w:sz w:val="24"/>
          <w:szCs w:val="24"/>
          <w:lang w:val="en-US" w:bidi="en-US"/>
        </w:rPr>
        <w:t>That’s cool.</w:t>
      </w:r>
    </w:p>
    <w:p w14:paraId="0D04E739" w14:textId="77777777" w:rsidR="00C009AB" w:rsidRDefault="00C009AB" w:rsidP="00C009AB">
      <w:pPr>
        <w:tabs>
          <w:tab w:val="left" w:pos="284"/>
          <w:tab w:val="left" w:pos="2835"/>
          <w:tab w:val="left" w:pos="5387"/>
          <w:tab w:val="left" w:pos="7938"/>
        </w:tabs>
        <w:spacing w:after="0" w:line="240" w:lineRule="auto"/>
        <w:jc w:val="both"/>
        <w:rPr>
          <w:rFonts w:eastAsia="SimSun"/>
          <w:b/>
          <w:i/>
          <w:sz w:val="24"/>
          <w:szCs w:val="24"/>
        </w:rPr>
      </w:pPr>
    </w:p>
    <w:p w14:paraId="102736F9" w14:textId="77777777" w:rsidR="00C009AB" w:rsidRDefault="00C009AB" w:rsidP="00C009AB">
      <w:pPr>
        <w:tabs>
          <w:tab w:val="left" w:pos="284"/>
          <w:tab w:val="left" w:pos="2835"/>
          <w:tab w:val="left" w:pos="5387"/>
          <w:tab w:val="left" w:pos="7938"/>
        </w:tabs>
        <w:spacing w:after="0" w:line="240" w:lineRule="auto"/>
        <w:jc w:val="both"/>
        <w:rPr>
          <w:rFonts w:eastAsia="Calibri"/>
          <w:bCs/>
          <w:i/>
          <w:w w:val="96"/>
          <w:sz w:val="24"/>
          <w:szCs w:val="24"/>
          <w:lang w:val="en-US"/>
        </w:rPr>
      </w:pPr>
      <w:r>
        <w:rPr>
          <w:rFonts w:eastAsia="SimSun"/>
          <w:b/>
          <w:i/>
          <w:sz w:val="24"/>
          <w:szCs w:val="24"/>
        </w:rPr>
        <w:t xml:space="preserve">Câu </w:t>
      </w:r>
      <w:r>
        <w:rPr>
          <w:rFonts w:eastAsia="Calibri"/>
          <w:b/>
          <w:i/>
          <w:sz w:val="24"/>
          <w:szCs w:val="24"/>
        </w:rPr>
        <w:t xml:space="preserve">III. </w:t>
      </w:r>
      <w:r>
        <w:rPr>
          <w:rFonts w:eastAsia="Calibri"/>
          <w:b/>
          <w:i/>
          <w:w w:val="96"/>
          <w:sz w:val="24"/>
          <w:szCs w:val="24"/>
        </w:rPr>
        <w:t xml:space="preserve">Tìm một lỗi sai trong bốn phần gạch chân A, B, C hoặc D trong các câu sau đây. </w:t>
      </w:r>
      <w:r>
        <w:rPr>
          <w:rFonts w:eastAsia="Calibri"/>
          <w:bCs/>
          <w:i/>
          <w:w w:val="96"/>
          <w:sz w:val="24"/>
          <w:szCs w:val="24"/>
          <w:lang w:val="en-US"/>
        </w:rPr>
        <w:t>(0,8 điểm)</w:t>
      </w:r>
    </w:p>
    <w:p w14:paraId="4B74A9F3" w14:textId="77777777" w:rsidR="00C009AB" w:rsidRDefault="00C009AB" w:rsidP="00C009AB">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 xml:space="preserve">1. </w:t>
      </w:r>
      <w:r>
        <w:rPr>
          <w:rFonts w:eastAsia="Calibri"/>
          <w:sz w:val="24"/>
          <w:szCs w:val="24"/>
          <w:lang w:val="en-US"/>
        </w:rPr>
        <w:t xml:space="preserve">The vegetables </w:t>
      </w:r>
      <w:r>
        <w:rPr>
          <w:rFonts w:eastAsia="Calibri"/>
          <w:sz w:val="24"/>
          <w:szCs w:val="24"/>
          <w:u w:val="single"/>
          <w:lang w:val="en-US"/>
        </w:rPr>
        <w:t>were watering</w:t>
      </w:r>
      <w:r>
        <w:rPr>
          <w:rFonts w:eastAsia="Calibri"/>
          <w:sz w:val="24"/>
          <w:szCs w:val="24"/>
          <w:lang w:val="en-US"/>
        </w:rPr>
        <w:t xml:space="preserve"> by my grandfather </w:t>
      </w:r>
      <w:r>
        <w:rPr>
          <w:rFonts w:eastAsia="Calibri"/>
          <w:sz w:val="24"/>
          <w:szCs w:val="24"/>
          <w:u w:val="single"/>
          <w:lang w:val="en-US"/>
        </w:rPr>
        <w:t>when</w:t>
      </w:r>
      <w:r>
        <w:rPr>
          <w:rFonts w:eastAsia="Calibri"/>
          <w:sz w:val="24"/>
          <w:szCs w:val="24"/>
          <w:lang w:val="en-US"/>
        </w:rPr>
        <w:t xml:space="preserve"> I </w:t>
      </w:r>
      <w:r>
        <w:rPr>
          <w:rFonts w:eastAsia="Calibri"/>
          <w:sz w:val="24"/>
          <w:szCs w:val="24"/>
          <w:u w:val="single"/>
          <w:lang w:val="en-US"/>
        </w:rPr>
        <w:t>came</w:t>
      </w:r>
      <w:r>
        <w:rPr>
          <w:rFonts w:eastAsia="Calibri"/>
          <w:sz w:val="24"/>
          <w:szCs w:val="24"/>
          <w:lang w:val="en-US"/>
        </w:rPr>
        <w:t xml:space="preserve"> home from </w:t>
      </w:r>
      <w:r>
        <w:rPr>
          <w:rFonts w:eastAsia="Calibri"/>
          <w:sz w:val="24"/>
          <w:szCs w:val="24"/>
          <w:u w:val="single"/>
          <w:lang w:val="en-US"/>
        </w:rPr>
        <w:t>work</w:t>
      </w:r>
      <w:r>
        <w:rPr>
          <w:rFonts w:eastAsia="Calibri"/>
          <w:sz w:val="24"/>
          <w:szCs w:val="24"/>
          <w:lang w:val="en-US"/>
        </w:rPr>
        <w:t>.</w:t>
      </w:r>
    </w:p>
    <w:p w14:paraId="55A8B1A8" w14:textId="77777777" w:rsidR="00C009AB" w:rsidRDefault="00C009AB" w:rsidP="00C009AB">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ab/>
        <w:t xml:space="preserve">A. </w:t>
      </w:r>
      <w:r>
        <w:rPr>
          <w:rFonts w:eastAsia="Calibri"/>
          <w:sz w:val="24"/>
          <w:szCs w:val="24"/>
          <w:lang w:val="en-US"/>
        </w:rPr>
        <w:t>came</w:t>
      </w:r>
      <w:r>
        <w:rPr>
          <w:rFonts w:eastAsia="Calibri"/>
          <w:sz w:val="24"/>
          <w:szCs w:val="24"/>
          <w:lang w:val="en-US"/>
        </w:rPr>
        <w:tab/>
      </w:r>
      <w:r>
        <w:rPr>
          <w:rFonts w:eastAsia="Calibri"/>
          <w:b/>
          <w:sz w:val="24"/>
          <w:szCs w:val="24"/>
          <w:lang w:val="en-US"/>
        </w:rPr>
        <w:t xml:space="preserve">B. </w:t>
      </w:r>
      <w:r>
        <w:rPr>
          <w:rFonts w:eastAsia="Calibri"/>
          <w:sz w:val="24"/>
          <w:szCs w:val="24"/>
          <w:lang w:val="en-US"/>
        </w:rPr>
        <w:t>work</w:t>
      </w:r>
      <w:r>
        <w:rPr>
          <w:rFonts w:eastAsia="Calibri"/>
          <w:sz w:val="24"/>
          <w:szCs w:val="24"/>
          <w:lang w:val="en-US"/>
        </w:rPr>
        <w:tab/>
      </w:r>
      <w:r>
        <w:rPr>
          <w:rFonts w:eastAsia="Calibri"/>
          <w:b/>
          <w:sz w:val="24"/>
          <w:szCs w:val="24"/>
          <w:lang w:val="en-US"/>
        </w:rPr>
        <w:t>C. were watering</w:t>
      </w:r>
      <w:r>
        <w:rPr>
          <w:rFonts w:eastAsia="Calibri"/>
          <w:sz w:val="24"/>
          <w:szCs w:val="24"/>
          <w:lang w:val="en-US"/>
        </w:rPr>
        <w:tab/>
      </w:r>
      <w:r>
        <w:rPr>
          <w:rFonts w:eastAsia="Calibri"/>
          <w:b/>
          <w:sz w:val="24"/>
          <w:szCs w:val="24"/>
          <w:lang w:val="en-US"/>
        </w:rPr>
        <w:t xml:space="preserve">D. </w:t>
      </w:r>
      <w:r>
        <w:rPr>
          <w:rFonts w:eastAsia="Calibri"/>
          <w:sz w:val="24"/>
          <w:szCs w:val="24"/>
          <w:lang w:val="en-US"/>
        </w:rPr>
        <w:t>when</w:t>
      </w:r>
    </w:p>
    <w:p w14:paraId="43B466D4" w14:textId="77777777" w:rsidR="00C009AB" w:rsidRDefault="00C009AB" w:rsidP="00C009AB">
      <w:pPr>
        <w:widowControl w:val="0"/>
        <w:tabs>
          <w:tab w:val="left" w:pos="284"/>
          <w:tab w:val="left" w:pos="2835"/>
          <w:tab w:val="left" w:pos="5387"/>
          <w:tab w:val="left" w:pos="7938"/>
        </w:tabs>
        <w:autoSpaceDE w:val="0"/>
        <w:autoSpaceDN w:val="0"/>
        <w:spacing w:after="0" w:line="240" w:lineRule="auto"/>
        <w:jc w:val="both"/>
        <w:rPr>
          <w:rFonts w:eastAsia="Times New Roman"/>
          <w:sz w:val="24"/>
          <w:szCs w:val="24"/>
          <w:lang w:val="en-US"/>
        </w:rPr>
      </w:pPr>
      <w:r>
        <w:rPr>
          <w:rFonts w:eastAsia="Calibri"/>
          <w:b/>
          <w:sz w:val="24"/>
          <w:szCs w:val="24"/>
          <w:lang w:val="en-US"/>
        </w:rPr>
        <w:t xml:space="preserve">2. </w:t>
      </w:r>
      <w:r>
        <w:rPr>
          <w:rFonts w:eastAsia="Times New Roman"/>
          <w:sz w:val="24"/>
          <w:szCs w:val="24"/>
          <w:u w:val="single"/>
          <w:lang w:val="en-US"/>
        </w:rPr>
        <w:t>Whenever</w:t>
      </w:r>
      <w:r>
        <w:rPr>
          <w:rFonts w:eastAsia="Times New Roman"/>
          <w:sz w:val="24"/>
          <w:szCs w:val="24"/>
          <w:lang w:val="en-US"/>
        </w:rPr>
        <w:t xml:space="preserve"> my son has some troubles </w:t>
      </w:r>
      <w:r>
        <w:rPr>
          <w:rFonts w:eastAsia="Times New Roman"/>
          <w:sz w:val="24"/>
          <w:szCs w:val="24"/>
          <w:u w:val="single"/>
          <w:lang w:val="en-US"/>
        </w:rPr>
        <w:t>solving</w:t>
      </w:r>
      <w:r>
        <w:rPr>
          <w:rFonts w:eastAsia="Times New Roman"/>
          <w:sz w:val="24"/>
          <w:szCs w:val="24"/>
          <w:lang w:val="en-US"/>
        </w:rPr>
        <w:t xml:space="preserve"> the problems, I am willing </w:t>
      </w:r>
      <w:r>
        <w:rPr>
          <w:rFonts w:eastAsia="Times New Roman"/>
          <w:sz w:val="24"/>
          <w:szCs w:val="24"/>
          <w:u w:val="single"/>
          <w:lang w:val="en-US"/>
        </w:rPr>
        <w:t>to give</w:t>
      </w:r>
      <w:r>
        <w:rPr>
          <w:rFonts w:eastAsia="Times New Roman"/>
          <w:sz w:val="24"/>
          <w:szCs w:val="24"/>
          <w:lang w:val="en-US"/>
        </w:rPr>
        <w:t xml:space="preserve"> </w:t>
      </w:r>
      <w:r>
        <w:rPr>
          <w:rFonts w:eastAsia="Times New Roman"/>
          <w:sz w:val="24"/>
          <w:szCs w:val="24"/>
          <w:u w:val="single"/>
          <w:lang w:val="en-US"/>
        </w:rPr>
        <w:t>them</w:t>
      </w:r>
      <w:r>
        <w:rPr>
          <w:rFonts w:eastAsia="Times New Roman"/>
          <w:sz w:val="24"/>
          <w:szCs w:val="24"/>
          <w:lang w:val="en-US"/>
        </w:rPr>
        <w:t xml:space="preserve"> a hand.</w:t>
      </w:r>
    </w:p>
    <w:p w14:paraId="7AD9A2F6" w14:textId="77777777" w:rsidR="00C009AB" w:rsidRDefault="00C009AB" w:rsidP="00C009AB">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ab/>
        <w:t xml:space="preserve">A. </w:t>
      </w:r>
      <w:r>
        <w:rPr>
          <w:rFonts w:eastAsia="Times New Roman"/>
          <w:sz w:val="24"/>
          <w:szCs w:val="24"/>
          <w:lang w:val="en-US"/>
        </w:rPr>
        <w:t>Whenever</w:t>
      </w:r>
      <w:r>
        <w:rPr>
          <w:rFonts w:eastAsia="Calibri"/>
          <w:b/>
          <w:sz w:val="24"/>
          <w:szCs w:val="24"/>
          <w:lang w:val="en-US"/>
        </w:rPr>
        <w:tab/>
        <w:t xml:space="preserve">B. </w:t>
      </w:r>
      <w:r>
        <w:rPr>
          <w:rFonts w:eastAsia="Times New Roman"/>
          <w:b/>
          <w:sz w:val="24"/>
          <w:szCs w:val="24"/>
          <w:lang w:val="en-US"/>
        </w:rPr>
        <w:t>them</w:t>
      </w:r>
      <w:r>
        <w:rPr>
          <w:rFonts w:eastAsia="Times New Roman"/>
          <w:sz w:val="24"/>
          <w:szCs w:val="24"/>
          <w:lang w:val="en-US"/>
        </w:rPr>
        <w:tab/>
      </w:r>
      <w:r>
        <w:rPr>
          <w:rFonts w:eastAsia="Calibri"/>
          <w:b/>
          <w:sz w:val="24"/>
          <w:szCs w:val="24"/>
          <w:lang w:val="en-US"/>
        </w:rPr>
        <w:t xml:space="preserve">C. </w:t>
      </w:r>
      <w:r>
        <w:rPr>
          <w:rFonts w:eastAsia="Times New Roman"/>
          <w:sz w:val="24"/>
          <w:szCs w:val="24"/>
          <w:lang w:val="en-US"/>
        </w:rPr>
        <w:t>solving</w:t>
      </w:r>
      <w:r>
        <w:rPr>
          <w:rFonts w:eastAsia="Calibri"/>
          <w:b/>
          <w:sz w:val="24"/>
          <w:szCs w:val="24"/>
          <w:lang w:val="en-US"/>
        </w:rPr>
        <w:tab/>
        <w:t xml:space="preserve">D. </w:t>
      </w:r>
      <w:r>
        <w:rPr>
          <w:rFonts w:eastAsia="Calibri"/>
          <w:bCs/>
          <w:sz w:val="24"/>
          <w:szCs w:val="24"/>
          <w:lang w:val="en-US"/>
        </w:rPr>
        <w:t xml:space="preserve">to </w:t>
      </w:r>
      <w:r>
        <w:rPr>
          <w:rFonts w:eastAsia="Times New Roman"/>
          <w:sz w:val="24"/>
          <w:szCs w:val="24"/>
          <w:lang w:val="en-US"/>
        </w:rPr>
        <w:t>give</w:t>
      </w:r>
    </w:p>
    <w:p w14:paraId="0A4DB04E" w14:textId="77777777" w:rsidR="00C009AB" w:rsidRDefault="00C009AB" w:rsidP="00C009AB">
      <w:pPr>
        <w:pStyle w:val="NoSpacing"/>
        <w:rPr>
          <w:rFonts w:eastAsia="Times New Roman"/>
          <w:sz w:val="24"/>
          <w:szCs w:val="24"/>
          <w:lang w:val="en-US"/>
        </w:rPr>
      </w:pPr>
      <w:r>
        <w:rPr>
          <w:rFonts w:eastAsia="Calibri"/>
          <w:b/>
          <w:sz w:val="24"/>
          <w:szCs w:val="24"/>
          <w:lang w:val="en-US"/>
        </w:rPr>
        <w:t xml:space="preserve">3. </w:t>
      </w:r>
      <w:r>
        <w:rPr>
          <w:rFonts w:eastAsia="SimSun"/>
          <w:kern w:val="2"/>
          <w:sz w:val="24"/>
          <w:szCs w:val="24"/>
          <w:lang w:val="en-US" w:eastAsia="zh-CN"/>
        </w:rPr>
        <w:t xml:space="preserve">Remember </w:t>
      </w:r>
      <w:r>
        <w:rPr>
          <w:rFonts w:eastAsia="SimSun"/>
          <w:kern w:val="2"/>
          <w:sz w:val="24"/>
          <w:szCs w:val="24"/>
          <w:u w:val="single"/>
          <w:lang w:val="en-US" w:eastAsia="zh-CN"/>
        </w:rPr>
        <w:t>not</w:t>
      </w:r>
      <w:r>
        <w:rPr>
          <w:rFonts w:eastAsia="SimSun"/>
          <w:kern w:val="2"/>
          <w:sz w:val="24"/>
          <w:szCs w:val="24"/>
          <w:lang w:val="en-US" w:eastAsia="zh-CN"/>
        </w:rPr>
        <w:t xml:space="preserve"> to skip </w:t>
      </w:r>
      <w:r>
        <w:rPr>
          <w:rFonts w:eastAsia="SimSun"/>
          <w:kern w:val="2"/>
          <w:sz w:val="24"/>
          <w:szCs w:val="24"/>
          <w:u w:val="single"/>
          <w:lang w:val="en-US" w:eastAsia="zh-CN"/>
        </w:rPr>
        <w:t>the breakfast</w:t>
      </w:r>
      <w:r>
        <w:rPr>
          <w:rFonts w:eastAsia="SimSun"/>
          <w:kern w:val="2"/>
          <w:sz w:val="24"/>
          <w:szCs w:val="24"/>
          <w:lang w:val="en-US" w:eastAsia="zh-CN"/>
        </w:rPr>
        <w:t xml:space="preserve"> because </w:t>
      </w:r>
      <w:r>
        <w:rPr>
          <w:rFonts w:eastAsia="SimSun"/>
          <w:kern w:val="2"/>
          <w:sz w:val="24"/>
          <w:szCs w:val="24"/>
          <w:u w:val="single"/>
          <w:lang w:val="en-US" w:eastAsia="zh-CN"/>
        </w:rPr>
        <w:t>it's</w:t>
      </w:r>
      <w:r>
        <w:rPr>
          <w:rFonts w:eastAsia="SimSun"/>
          <w:kern w:val="2"/>
          <w:sz w:val="24"/>
          <w:szCs w:val="24"/>
          <w:lang w:val="en-US" w:eastAsia="zh-CN"/>
        </w:rPr>
        <w:t xml:space="preserve"> the </w:t>
      </w:r>
      <w:r>
        <w:rPr>
          <w:rFonts w:eastAsia="SimSun"/>
          <w:kern w:val="2"/>
          <w:sz w:val="24"/>
          <w:szCs w:val="24"/>
          <w:u w:val="single"/>
          <w:lang w:val="en-US" w:eastAsia="zh-CN"/>
        </w:rPr>
        <w:t>most important</w:t>
      </w:r>
      <w:r>
        <w:rPr>
          <w:rFonts w:eastAsia="SimSun"/>
          <w:kern w:val="2"/>
          <w:sz w:val="24"/>
          <w:szCs w:val="24"/>
          <w:lang w:val="en-US" w:eastAsia="zh-CN"/>
        </w:rPr>
        <w:t xml:space="preserve"> meal.</w:t>
      </w:r>
    </w:p>
    <w:p w14:paraId="61715A67" w14:textId="77777777" w:rsidR="00C009AB" w:rsidRDefault="00C009AB" w:rsidP="00C009AB">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ab/>
        <w:t xml:space="preserve">A. </w:t>
      </w:r>
      <w:r>
        <w:rPr>
          <w:rFonts w:eastAsia="Calibri"/>
          <w:sz w:val="24"/>
          <w:szCs w:val="24"/>
          <w:lang w:val="en-US"/>
        </w:rPr>
        <w:t xml:space="preserve">most important </w:t>
      </w:r>
      <w:r>
        <w:rPr>
          <w:rFonts w:eastAsia="Calibri"/>
          <w:b/>
          <w:sz w:val="24"/>
          <w:szCs w:val="24"/>
          <w:lang w:val="en-US"/>
        </w:rPr>
        <w:tab/>
        <w:t xml:space="preserve">B. </w:t>
      </w:r>
      <w:r>
        <w:rPr>
          <w:rFonts w:eastAsia="Times New Roman"/>
          <w:sz w:val="24"/>
          <w:szCs w:val="24"/>
          <w:lang w:val="en-US"/>
        </w:rPr>
        <w:t>not</w:t>
      </w:r>
      <w:r>
        <w:rPr>
          <w:rFonts w:eastAsia="Calibri"/>
          <w:b/>
          <w:sz w:val="24"/>
          <w:szCs w:val="24"/>
          <w:lang w:val="en-US"/>
        </w:rPr>
        <w:tab/>
        <w:t>C</w:t>
      </w:r>
      <w:r>
        <w:rPr>
          <w:rFonts w:eastAsia="Calibri"/>
          <w:bCs/>
          <w:sz w:val="24"/>
          <w:szCs w:val="24"/>
          <w:lang w:val="en-US"/>
        </w:rPr>
        <w:t>. it’s</w:t>
      </w:r>
      <w:r>
        <w:rPr>
          <w:rFonts w:eastAsia="Calibri"/>
          <w:b/>
          <w:sz w:val="24"/>
          <w:szCs w:val="24"/>
          <w:lang w:val="en-US"/>
        </w:rPr>
        <w:tab/>
        <w:t xml:space="preserve">D. </w:t>
      </w:r>
      <w:r>
        <w:rPr>
          <w:rFonts w:eastAsia="Times New Roman"/>
          <w:b/>
          <w:bCs/>
          <w:sz w:val="24"/>
          <w:szCs w:val="24"/>
          <w:lang w:val="en-US"/>
        </w:rPr>
        <w:t>the breakfast</w:t>
      </w:r>
    </w:p>
    <w:p w14:paraId="54A618DA" w14:textId="77777777" w:rsidR="00C009AB" w:rsidRDefault="00C009AB" w:rsidP="00C009AB">
      <w:pPr>
        <w:tabs>
          <w:tab w:val="left" w:pos="284"/>
          <w:tab w:val="left" w:pos="2835"/>
          <w:tab w:val="left" w:pos="5387"/>
          <w:tab w:val="left" w:pos="7938"/>
        </w:tabs>
        <w:spacing w:after="0" w:line="240" w:lineRule="auto"/>
        <w:jc w:val="both"/>
        <w:rPr>
          <w:rFonts w:eastAsia="Times New Roman"/>
          <w:sz w:val="24"/>
          <w:szCs w:val="24"/>
          <w:lang w:val="en-US"/>
        </w:rPr>
      </w:pPr>
      <w:r>
        <w:rPr>
          <w:rFonts w:eastAsia="SimSun"/>
          <w:b/>
          <w:kern w:val="2"/>
          <w:sz w:val="24"/>
          <w:szCs w:val="24"/>
          <w:lang w:val="en-US" w:eastAsia="zh-CN"/>
        </w:rPr>
        <w:t>4</w:t>
      </w:r>
      <w:r>
        <w:rPr>
          <w:rFonts w:eastAsia="SimSun"/>
          <w:kern w:val="2"/>
          <w:sz w:val="24"/>
          <w:szCs w:val="24"/>
          <w:lang w:val="en-US" w:eastAsia="zh-CN"/>
        </w:rPr>
        <w:t xml:space="preserve">. </w:t>
      </w:r>
      <w:r>
        <w:rPr>
          <w:rFonts w:eastAsia="Calibri"/>
          <w:b/>
          <w:sz w:val="24"/>
          <w:szCs w:val="24"/>
          <w:lang w:val="en-US"/>
        </w:rPr>
        <w:t xml:space="preserve">4. </w:t>
      </w:r>
      <w:r>
        <w:rPr>
          <w:rFonts w:eastAsia="Times New Roman"/>
          <w:sz w:val="24"/>
          <w:szCs w:val="24"/>
          <w:lang w:val="en-US"/>
        </w:rPr>
        <w:t xml:space="preserve">Minh suggested </w:t>
      </w:r>
      <w:r>
        <w:rPr>
          <w:rFonts w:eastAsia="Times New Roman"/>
          <w:sz w:val="24"/>
          <w:szCs w:val="24"/>
          <w:u w:val="single"/>
          <w:lang w:val="en-US"/>
        </w:rPr>
        <w:t>to go</w:t>
      </w:r>
      <w:r>
        <w:rPr>
          <w:rFonts w:eastAsia="Times New Roman"/>
          <w:sz w:val="24"/>
          <w:szCs w:val="24"/>
          <w:lang w:val="en-US"/>
        </w:rPr>
        <w:t xml:space="preserve"> to Phong Nha Cave</w:t>
      </w:r>
      <w:r>
        <w:rPr>
          <w:rFonts w:eastAsia="Times New Roman"/>
          <w:sz w:val="24"/>
          <w:szCs w:val="24"/>
          <w:u w:val="single"/>
          <w:lang w:val="en-US"/>
        </w:rPr>
        <w:t xml:space="preserve"> since</w:t>
      </w:r>
      <w:r>
        <w:rPr>
          <w:rFonts w:eastAsia="Times New Roman"/>
          <w:sz w:val="24"/>
          <w:szCs w:val="24"/>
          <w:lang w:val="en-US"/>
        </w:rPr>
        <w:t xml:space="preserve"> it’s</w:t>
      </w:r>
      <w:r>
        <w:rPr>
          <w:rFonts w:eastAsia="Times New Roman"/>
          <w:sz w:val="24"/>
          <w:szCs w:val="24"/>
          <w:u w:val="single"/>
          <w:lang w:val="en-US"/>
        </w:rPr>
        <w:t xml:space="preserve"> a </w:t>
      </w:r>
      <w:r>
        <w:rPr>
          <w:rFonts w:eastAsia="Times New Roman"/>
          <w:sz w:val="24"/>
          <w:szCs w:val="24"/>
          <w:lang w:val="en-US"/>
        </w:rPr>
        <w:t>famous</w:t>
      </w:r>
      <w:r>
        <w:rPr>
          <w:rFonts w:eastAsia="Times New Roman"/>
          <w:sz w:val="24"/>
          <w:szCs w:val="24"/>
          <w:u w:val="single"/>
          <w:lang w:val="en-US"/>
        </w:rPr>
        <w:t xml:space="preserve"> natural wonder </w:t>
      </w:r>
      <w:r>
        <w:rPr>
          <w:rFonts w:eastAsia="Times New Roman"/>
          <w:sz w:val="24"/>
          <w:szCs w:val="24"/>
          <w:lang w:val="en-US"/>
        </w:rPr>
        <w:t>of Vietnam.</w:t>
      </w:r>
    </w:p>
    <w:p w14:paraId="03145192" w14:textId="77777777" w:rsidR="00C009AB" w:rsidRDefault="00C009AB" w:rsidP="00C009AB">
      <w:pPr>
        <w:tabs>
          <w:tab w:val="left" w:pos="284"/>
          <w:tab w:val="left" w:pos="2835"/>
          <w:tab w:val="left" w:pos="5387"/>
          <w:tab w:val="left" w:pos="7938"/>
        </w:tabs>
        <w:spacing w:after="0" w:line="240" w:lineRule="auto"/>
        <w:jc w:val="both"/>
        <w:rPr>
          <w:rFonts w:eastAsia="Calibri"/>
          <w:sz w:val="24"/>
          <w:szCs w:val="24"/>
          <w:lang w:val="en-US"/>
        </w:rPr>
      </w:pPr>
      <w:r>
        <w:rPr>
          <w:rFonts w:eastAsia="Calibri"/>
          <w:b/>
          <w:sz w:val="24"/>
          <w:szCs w:val="24"/>
          <w:lang w:val="en-US"/>
        </w:rPr>
        <w:tab/>
        <w:t xml:space="preserve">A. </w:t>
      </w:r>
      <w:r>
        <w:rPr>
          <w:rFonts w:eastAsia="Times New Roman"/>
          <w:b/>
          <w:bCs/>
          <w:sz w:val="24"/>
          <w:szCs w:val="24"/>
          <w:lang w:val="en-US"/>
        </w:rPr>
        <w:t>to go</w:t>
      </w:r>
      <w:r>
        <w:rPr>
          <w:rFonts w:eastAsia="Calibri"/>
          <w:b/>
          <w:sz w:val="24"/>
          <w:szCs w:val="24"/>
          <w:lang w:val="en-US"/>
        </w:rPr>
        <w:tab/>
        <w:t xml:space="preserve">B. </w:t>
      </w:r>
      <w:r>
        <w:rPr>
          <w:rFonts w:eastAsia="Times New Roman"/>
          <w:sz w:val="24"/>
          <w:szCs w:val="24"/>
          <w:lang w:val="en-US"/>
        </w:rPr>
        <w:t>since</w:t>
      </w:r>
      <w:r>
        <w:rPr>
          <w:rFonts w:eastAsia="Calibri"/>
          <w:b/>
          <w:sz w:val="24"/>
          <w:szCs w:val="24"/>
          <w:lang w:val="en-US"/>
        </w:rPr>
        <w:tab/>
        <w:t>C.</w:t>
      </w:r>
      <w:r>
        <w:rPr>
          <w:rFonts w:eastAsia="Times New Roman"/>
          <w:sz w:val="24"/>
          <w:szCs w:val="24"/>
          <w:lang w:val="en-US"/>
        </w:rPr>
        <w:t xml:space="preserve"> a</w:t>
      </w:r>
      <w:r>
        <w:rPr>
          <w:rFonts w:eastAsia="Calibri"/>
          <w:b/>
          <w:sz w:val="24"/>
          <w:szCs w:val="24"/>
          <w:lang w:val="en-US"/>
        </w:rPr>
        <w:tab/>
        <w:t xml:space="preserve">D. </w:t>
      </w:r>
      <w:r>
        <w:rPr>
          <w:rFonts w:eastAsia="Times New Roman"/>
          <w:sz w:val="24"/>
          <w:szCs w:val="24"/>
          <w:lang w:val="en-US"/>
        </w:rPr>
        <w:t>natural wonder</w:t>
      </w:r>
    </w:p>
    <w:p w14:paraId="3D89F082" w14:textId="77777777" w:rsidR="00C009AB" w:rsidRDefault="00C009AB" w:rsidP="00C009AB">
      <w:pPr>
        <w:widowControl w:val="0"/>
        <w:spacing w:after="0" w:line="240" w:lineRule="auto"/>
        <w:jc w:val="both"/>
        <w:rPr>
          <w:rFonts w:eastAsia="SimSun"/>
          <w:b/>
          <w:i/>
          <w:sz w:val="24"/>
          <w:szCs w:val="24"/>
          <w:lang w:val="en-US"/>
        </w:rPr>
      </w:pPr>
    </w:p>
    <w:p w14:paraId="6FDC73FB" w14:textId="77777777" w:rsidR="00C009AB" w:rsidRDefault="00C009AB" w:rsidP="00C009AB">
      <w:pPr>
        <w:widowControl w:val="0"/>
        <w:spacing w:after="0" w:line="240" w:lineRule="auto"/>
        <w:jc w:val="both"/>
        <w:rPr>
          <w:rFonts w:eastAsia="Calibri"/>
          <w:bCs/>
          <w:sz w:val="24"/>
          <w:szCs w:val="24"/>
          <w:lang w:val="en-US"/>
        </w:rPr>
      </w:pPr>
      <w:r>
        <w:rPr>
          <w:rFonts w:eastAsia="SimSun"/>
          <w:b/>
          <w:i/>
          <w:sz w:val="24"/>
          <w:szCs w:val="24"/>
          <w:lang w:val="en-US"/>
        </w:rPr>
        <w:t xml:space="preserve">Câu </w:t>
      </w:r>
      <w:r>
        <w:rPr>
          <w:rFonts w:eastAsia="Times New Roman"/>
          <w:b/>
          <w:i/>
          <w:sz w:val="24"/>
          <w:szCs w:val="24"/>
          <w:lang w:val="en-US"/>
        </w:rPr>
        <w:t xml:space="preserve">IV. </w:t>
      </w:r>
      <w:r>
        <w:rPr>
          <w:rFonts w:eastAsia="Calibri"/>
          <w:b/>
          <w:i/>
          <w:sz w:val="24"/>
          <w:szCs w:val="24"/>
          <w:lang w:val="en-US"/>
        </w:rPr>
        <w:t xml:space="preserve">Viết dạng đúng của các động từ trong ngoặc để hoàn thành các câu sau. </w:t>
      </w:r>
      <w:r>
        <w:rPr>
          <w:rFonts w:eastAsia="Calibri"/>
          <w:bCs/>
          <w:i/>
          <w:sz w:val="24"/>
          <w:szCs w:val="24"/>
          <w:lang w:val="en-US"/>
        </w:rPr>
        <w:t>(0,8 điểm)</w:t>
      </w:r>
    </w:p>
    <w:p w14:paraId="775A6355" w14:textId="77777777" w:rsidR="00C009AB" w:rsidRDefault="00C009AB" w:rsidP="00C009AB">
      <w:pPr>
        <w:widowControl w:val="0"/>
        <w:spacing w:after="0" w:line="240" w:lineRule="auto"/>
        <w:rPr>
          <w:rFonts w:eastAsia="SimSun"/>
          <w:kern w:val="2"/>
          <w:sz w:val="24"/>
          <w:szCs w:val="24"/>
          <w:lang w:val="en-US" w:eastAsia="zh-CN"/>
        </w:rPr>
      </w:pPr>
      <w:r>
        <w:rPr>
          <w:rFonts w:eastAsia="SimSun"/>
          <w:b/>
          <w:kern w:val="2"/>
          <w:sz w:val="24"/>
          <w:szCs w:val="24"/>
          <w:lang w:val="en-US" w:eastAsia="zh-CN"/>
        </w:rPr>
        <w:t>1</w:t>
      </w:r>
      <w:r>
        <w:rPr>
          <w:rFonts w:eastAsia="SimSun"/>
          <w:kern w:val="2"/>
          <w:sz w:val="24"/>
          <w:szCs w:val="24"/>
          <w:lang w:val="en-US" w:eastAsia="zh-CN"/>
        </w:rPr>
        <w:t>. When I (</w:t>
      </w:r>
      <w:r>
        <w:rPr>
          <w:rFonts w:eastAsia="SimSun"/>
          <w:b/>
          <w:kern w:val="2"/>
          <w:sz w:val="24"/>
          <w:szCs w:val="24"/>
          <w:lang w:val="en-US" w:eastAsia="zh-CN"/>
        </w:rPr>
        <w:t>come</w:t>
      </w:r>
      <w:r>
        <w:rPr>
          <w:rFonts w:eastAsia="SimSun"/>
          <w:kern w:val="2"/>
          <w:sz w:val="24"/>
          <w:szCs w:val="24"/>
          <w:lang w:val="en-US" w:eastAsia="zh-CN"/>
        </w:rPr>
        <w:t xml:space="preserve">) </w:t>
      </w:r>
      <w:r>
        <w:rPr>
          <w:rFonts w:eastAsia="Times New Roman"/>
          <w:sz w:val="24"/>
          <w:szCs w:val="24"/>
          <w:lang w:val="en-US" w:eastAsia="vi-VN" w:bidi="vi-VN"/>
        </w:rPr>
        <w:t>__</w:t>
      </w:r>
      <w:r>
        <w:rPr>
          <w:rFonts w:eastAsia="Times New Roman"/>
          <w:b/>
          <w:bCs/>
          <w:sz w:val="24"/>
          <w:szCs w:val="24"/>
          <w:lang w:val="en-US" w:eastAsia="vi-VN" w:bidi="vi-VN"/>
        </w:rPr>
        <w:t>came</w:t>
      </w:r>
      <w:r>
        <w:rPr>
          <w:rFonts w:eastAsia="Times New Roman"/>
          <w:sz w:val="24"/>
          <w:szCs w:val="24"/>
          <w:lang w:val="en-US" w:eastAsia="vi-VN" w:bidi="vi-VN"/>
        </w:rPr>
        <w:t>____</w:t>
      </w:r>
      <w:r>
        <w:rPr>
          <w:shd w:val="clear" w:color="auto" w:fill="FFFFFF"/>
          <w:lang w:val="en-US"/>
        </w:rPr>
        <w:t xml:space="preserve">  </w:t>
      </w:r>
      <w:r>
        <w:rPr>
          <w:rFonts w:eastAsia="SimSun"/>
          <w:kern w:val="2"/>
          <w:sz w:val="24"/>
          <w:szCs w:val="24"/>
          <w:lang w:val="en-US" w:eastAsia="zh-CN"/>
        </w:rPr>
        <w:t>at home from work, my mother was cooking dinner.</w:t>
      </w:r>
    </w:p>
    <w:p w14:paraId="61A1BD85" w14:textId="77777777" w:rsidR="00C009AB" w:rsidRDefault="00C009AB" w:rsidP="00C009AB">
      <w:pPr>
        <w:widowControl w:val="0"/>
        <w:spacing w:after="0" w:line="240" w:lineRule="auto"/>
        <w:rPr>
          <w:rFonts w:eastAsia="SimSun"/>
          <w:kern w:val="2"/>
          <w:sz w:val="24"/>
          <w:szCs w:val="24"/>
          <w:lang w:val="en-US" w:eastAsia="zh-CN"/>
        </w:rPr>
      </w:pPr>
      <w:r>
        <w:rPr>
          <w:rFonts w:eastAsia="SimSun"/>
          <w:b/>
          <w:kern w:val="2"/>
          <w:sz w:val="24"/>
          <w:szCs w:val="24"/>
          <w:lang w:val="en-US" w:eastAsia="zh-CN"/>
        </w:rPr>
        <w:t>2</w:t>
      </w:r>
      <w:r>
        <w:rPr>
          <w:rFonts w:eastAsia="SimSun"/>
          <w:kern w:val="2"/>
          <w:sz w:val="24"/>
          <w:szCs w:val="24"/>
          <w:lang w:val="en-US" w:eastAsia="zh-CN"/>
        </w:rPr>
        <w:t>. He (</w:t>
      </w:r>
      <w:r>
        <w:rPr>
          <w:rFonts w:eastAsia="SimSun"/>
          <w:b/>
          <w:kern w:val="2"/>
          <w:sz w:val="24"/>
          <w:szCs w:val="24"/>
          <w:lang w:val="en-US" w:eastAsia="zh-CN"/>
        </w:rPr>
        <w:t xml:space="preserve">not speak) </w:t>
      </w:r>
      <w:r>
        <w:rPr>
          <w:rFonts w:eastAsia="Times New Roman"/>
          <w:sz w:val="24"/>
          <w:szCs w:val="24"/>
          <w:lang w:val="en-US" w:eastAsia="vi-VN" w:bidi="vi-VN"/>
        </w:rPr>
        <w:t>__</w:t>
      </w:r>
      <w:r>
        <w:rPr>
          <w:rFonts w:eastAsia="Times New Roman"/>
          <w:b/>
          <w:bCs/>
          <w:sz w:val="24"/>
          <w:szCs w:val="24"/>
          <w:lang w:val="en-US" w:eastAsia="vi-VN" w:bidi="vi-VN"/>
        </w:rPr>
        <w:t>has not (hasn’t) spoken</w:t>
      </w:r>
      <w:r>
        <w:rPr>
          <w:rFonts w:eastAsia="Times New Roman"/>
          <w:sz w:val="24"/>
          <w:szCs w:val="24"/>
          <w:lang w:val="en-US" w:eastAsia="vi-VN" w:bidi="vi-VN"/>
        </w:rPr>
        <w:t>____</w:t>
      </w:r>
      <w:r>
        <w:rPr>
          <w:shd w:val="clear" w:color="auto" w:fill="FFFFFF"/>
          <w:lang w:val="en-US"/>
        </w:rPr>
        <w:t xml:space="preserve">  </w:t>
      </w:r>
      <w:r>
        <w:rPr>
          <w:sz w:val="24"/>
          <w:szCs w:val="24"/>
          <w:shd w:val="clear" w:color="auto" w:fill="FFFFFF"/>
          <w:lang w:val="en-US"/>
        </w:rPr>
        <w:t>to</w:t>
      </w:r>
      <w:r>
        <w:rPr>
          <w:shd w:val="clear" w:color="auto" w:fill="FFFFFF"/>
          <w:lang w:val="en-US"/>
        </w:rPr>
        <w:t xml:space="preserve"> </w:t>
      </w:r>
      <w:r>
        <w:rPr>
          <w:rFonts w:eastAsia="SimSun"/>
          <w:kern w:val="2"/>
          <w:sz w:val="24"/>
          <w:szCs w:val="24"/>
          <w:lang w:val="en-US" w:eastAsia="zh-CN"/>
        </w:rPr>
        <w:t xml:space="preserve">me since we  had an argument with each other .      </w:t>
      </w:r>
    </w:p>
    <w:p w14:paraId="14F08B15" w14:textId="77777777" w:rsidR="00C009AB" w:rsidRDefault="00C009AB" w:rsidP="00C009AB">
      <w:pPr>
        <w:widowControl w:val="0"/>
        <w:adjustRightInd w:val="0"/>
        <w:spacing w:after="0" w:line="240" w:lineRule="auto"/>
        <w:rPr>
          <w:rFonts w:eastAsia="SimSun"/>
          <w:bCs/>
          <w:kern w:val="2"/>
          <w:sz w:val="24"/>
          <w:szCs w:val="24"/>
          <w:lang w:val="en-US" w:eastAsia="zh-CN"/>
        </w:rPr>
      </w:pPr>
      <w:r>
        <w:rPr>
          <w:rFonts w:eastAsia="SimSun"/>
          <w:b/>
          <w:kern w:val="2"/>
          <w:sz w:val="24"/>
          <w:szCs w:val="24"/>
          <w:lang w:val="fr-FR" w:eastAsia="zh-CN"/>
        </w:rPr>
        <w:t>3</w:t>
      </w:r>
      <w:r>
        <w:rPr>
          <w:rFonts w:eastAsia="SimSun"/>
          <w:kern w:val="2"/>
          <w:sz w:val="24"/>
          <w:szCs w:val="24"/>
          <w:lang w:val="fr-FR" w:eastAsia="zh-CN"/>
        </w:rPr>
        <w:t xml:space="preserve">. </w:t>
      </w:r>
      <w:r>
        <w:rPr>
          <w:rFonts w:eastAsia="SimSun"/>
          <w:kern w:val="2"/>
          <w:sz w:val="24"/>
          <w:szCs w:val="24"/>
          <w:lang w:val="en-US" w:eastAsia="zh-CN"/>
        </w:rPr>
        <w:t xml:space="preserve">Individuals should be responsible for </w:t>
      </w:r>
      <w:r>
        <w:rPr>
          <w:rFonts w:eastAsia="Times New Roman"/>
          <w:sz w:val="24"/>
          <w:szCs w:val="24"/>
          <w:lang w:val="en-US" w:eastAsia="vi-VN" w:bidi="vi-VN"/>
        </w:rPr>
        <w:t>___</w:t>
      </w:r>
      <w:r>
        <w:rPr>
          <w:rFonts w:eastAsia="Times New Roman"/>
          <w:b/>
          <w:bCs/>
          <w:sz w:val="24"/>
          <w:szCs w:val="24"/>
          <w:lang w:val="en-US" w:eastAsia="vi-VN" w:bidi="vi-VN"/>
        </w:rPr>
        <w:t>reviving</w:t>
      </w:r>
      <w:r>
        <w:rPr>
          <w:rFonts w:eastAsia="Times New Roman"/>
          <w:sz w:val="24"/>
          <w:szCs w:val="24"/>
          <w:lang w:val="en-US" w:eastAsia="vi-VN" w:bidi="vi-VN"/>
        </w:rPr>
        <w:t xml:space="preserve">___ </w:t>
      </w:r>
      <w:r>
        <w:rPr>
          <w:rFonts w:eastAsia="SimSun"/>
          <w:kern w:val="2"/>
          <w:sz w:val="24"/>
          <w:szCs w:val="24"/>
          <w:lang w:val="en-US" w:eastAsia="zh-CN"/>
        </w:rPr>
        <w:t>(</w:t>
      </w:r>
      <w:r>
        <w:rPr>
          <w:rFonts w:eastAsia="SimSun"/>
          <w:b/>
          <w:kern w:val="2"/>
          <w:sz w:val="24"/>
          <w:szCs w:val="24"/>
          <w:lang w:val="en-US" w:eastAsia="zh-CN"/>
        </w:rPr>
        <w:t>revive</w:t>
      </w:r>
      <w:r>
        <w:rPr>
          <w:rFonts w:eastAsia="SimSun"/>
          <w:kern w:val="2"/>
          <w:sz w:val="24"/>
          <w:szCs w:val="24"/>
          <w:lang w:val="en-US" w:eastAsia="zh-CN"/>
        </w:rPr>
        <w:t>) local culture.</w:t>
      </w:r>
    </w:p>
    <w:p w14:paraId="6B147074" w14:textId="77777777" w:rsidR="00C009AB" w:rsidRDefault="00C009AB" w:rsidP="00C009AB">
      <w:pPr>
        <w:widowControl w:val="0"/>
        <w:adjustRightInd w:val="0"/>
        <w:spacing w:after="0" w:line="240" w:lineRule="auto"/>
        <w:rPr>
          <w:rFonts w:eastAsia="SimSun"/>
          <w:bCs/>
          <w:kern w:val="2"/>
          <w:sz w:val="24"/>
          <w:szCs w:val="24"/>
          <w:lang w:val="en-US" w:eastAsia="zh-CN"/>
        </w:rPr>
      </w:pPr>
      <w:r>
        <w:rPr>
          <w:rFonts w:eastAsia="SimSun"/>
          <w:b/>
          <w:bCs/>
          <w:kern w:val="2"/>
          <w:sz w:val="24"/>
          <w:szCs w:val="24"/>
          <w:lang w:val="en-US" w:eastAsia="zh-CN"/>
        </w:rPr>
        <w:t>4</w:t>
      </w:r>
      <w:r>
        <w:rPr>
          <w:rFonts w:eastAsia="SimSun"/>
          <w:bCs/>
          <w:kern w:val="2"/>
          <w:sz w:val="24"/>
          <w:szCs w:val="24"/>
          <w:lang w:val="en-US" w:eastAsia="zh-CN"/>
        </w:rPr>
        <w:t>. The famous picture is said (</w:t>
      </w:r>
      <w:r>
        <w:rPr>
          <w:rFonts w:eastAsia="SimSun"/>
          <w:b/>
          <w:bCs/>
          <w:kern w:val="2"/>
          <w:sz w:val="24"/>
          <w:szCs w:val="24"/>
          <w:lang w:val="en-US" w:eastAsia="zh-CN"/>
        </w:rPr>
        <w:t>steal</w:t>
      </w:r>
      <w:r>
        <w:rPr>
          <w:rFonts w:eastAsia="SimSun"/>
          <w:bCs/>
          <w:kern w:val="2"/>
          <w:sz w:val="24"/>
          <w:szCs w:val="24"/>
          <w:lang w:val="en-US" w:eastAsia="zh-CN"/>
        </w:rPr>
        <w:t xml:space="preserve">) </w:t>
      </w:r>
      <w:r>
        <w:rPr>
          <w:rFonts w:eastAsia="Times New Roman"/>
          <w:sz w:val="24"/>
          <w:szCs w:val="24"/>
          <w:lang w:val="en-US" w:eastAsia="vi-VN" w:bidi="vi-VN"/>
        </w:rPr>
        <w:t>__</w:t>
      </w:r>
      <w:r>
        <w:rPr>
          <w:rFonts w:eastAsia="Times New Roman"/>
          <w:b/>
          <w:bCs/>
          <w:sz w:val="24"/>
          <w:szCs w:val="24"/>
          <w:lang w:val="en-US" w:eastAsia="vi-VN" w:bidi="vi-VN"/>
        </w:rPr>
        <w:t>to be stolen</w:t>
      </w:r>
      <w:r>
        <w:rPr>
          <w:rFonts w:eastAsia="Times New Roman"/>
          <w:sz w:val="24"/>
          <w:szCs w:val="24"/>
          <w:lang w:val="en-US" w:eastAsia="vi-VN" w:bidi="vi-VN"/>
        </w:rPr>
        <w:t xml:space="preserve">____ </w:t>
      </w:r>
      <w:r>
        <w:rPr>
          <w:rFonts w:eastAsia="SimSun"/>
          <w:bCs/>
          <w:kern w:val="2"/>
          <w:sz w:val="24"/>
          <w:szCs w:val="24"/>
          <w:lang w:val="en-US" w:eastAsia="zh-CN"/>
        </w:rPr>
        <w:t>yesterday.</w:t>
      </w:r>
    </w:p>
    <w:p w14:paraId="0A2B0B74" w14:textId="77777777" w:rsidR="00C009AB" w:rsidRDefault="00C009AB" w:rsidP="00C009AB">
      <w:pPr>
        <w:tabs>
          <w:tab w:val="left" w:pos="284"/>
          <w:tab w:val="left" w:pos="2835"/>
          <w:tab w:val="left" w:pos="5387"/>
          <w:tab w:val="left" w:pos="7938"/>
        </w:tabs>
        <w:spacing w:after="0" w:line="240" w:lineRule="auto"/>
        <w:jc w:val="both"/>
        <w:rPr>
          <w:rFonts w:eastAsia="SimSun"/>
          <w:i/>
          <w:sz w:val="24"/>
          <w:szCs w:val="24"/>
          <w:lang w:val="en-US"/>
        </w:rPr>
      </w:pPr>
      <w:r>
        <w:rPr>
          <w:rFonts w:eastAsia="SimSun"/>
          <w:b/>
          <w:i/>
          <w:sz w:val="24"/>
          <w:szCs w:val="24"/>
          <w:lang w:val="en-US"/>
        </w:rPr>
        <w:t>Câu V</w:t>
      </w:r>
      <w:r>
        <w:rPr>
          <w:rFonts w:eastAsia="SimSun"/>
          <w:b/>
          <w:i/>
          <w:sz w:val="24"/>
          <w:szCs w:val="24"/>
        </w:rPr>
        <w:t>.</w:t>
      </w:r>
      <w:r>
        <w:rPr>
          <w:rFonts w:eastAsia="SimSun"/>
          <w:b/>
          <w:i/>
          <w:sz w:val="24"/>
          <w:szCs w:val="24"/>
          <w:lang w:val="en-US"/>
        </w:rPr>
        <w:t xml:space="preserve"> Viết dạng đúng của từ trong ngoặc để hoàn thành các câu sau. </w:t>
      </w:r>
      <w:r>
        <w:rPr>
          <w:rFonts w:eastAsia="SimSun"/>
          <w:i/>
          <w:sz w:val="24"/>
          <w:szCs w:val="24"/>
          <w:lang w:val="en-US"/>
        </w:rPr>
        <w:t>(0,8 điểm)</w:t>
      </w:r>
    </w:p>
    <w:p w14:paraId="3063179D" w14:textId="77777777" w:rsidR="00C009AB" w:rsidRDefault="00C009AB" w:rsidP="00C009AB">
      <w:pPr>
        <w:numPr>
          <w:ilvl w:val="0"/>
          <w:numId w:val="13"/>
        </w:numPr>
        <w:tabs>
          <w:tab w:val="right" w:leader="dot" w:pos="10800"/>
        </w:tabs>
        <w:spacing w:after="0" w:line="240" w:lineRule="auto"/>
        <w:rPr>
          <w:b/>
          <w:bCs/>
          <w:sz w:val="24"/>
          <w:szCs w:val="21"/>
        </w:rPr>
      </w:pPr>
      <w:r>
        <w:rPr>
          <w:sz w:val="24"/>
          <w:szCs w:val="21"/>
        </w:rPr>
        <w:t>The internet has helped students study more</w:t>
      </w:r>
      <w:r>
        <w:rPr>
          <w:sz w:val="24"/>
          <w:szCs w:val="21"/>
          <w:lang w:val="en-US"/>
        </w:rPr>
        <w:t xml:space="preserve"> </w:t>
      </w:r>
      <w:r>
        <w:rPr>
          <w:rFonts w:eastAsia="Times New Roman"/>
          <w:lang w:val="en-US" w:eastAsia="vi-VN" w:bidi="vi-VN"/>
        </w:rPr>
        <w:t>__</w:t>
      </w:r>
      <w:r>
        <w:rPr>
          <w:rFonts w:eastAsia="Times New Roman"/>
          <w:b/>
          <w:bCs/>
          <w:sz w:val="24"/>
          <w:szCs w:val="21"/>
          <w:lang w:val="en-US" w:eastAsia="vi-VN" w:bidi="vi-VN"/>
        </w:rPr>
        <w:t>effectively</w:t>
      </w:r>
      <w:r>
        <w:rPr>
          <w:rFonts w:eastAsia="Times New Roman"/>
          <w:lang w:val="en-US" w:eastAsia="vi-VN" w:bidi="vi-VN"/>
        </w:rPr>
        <w:t xml:space="preserve">___ .                                    </w:t>
      </w:r>
      <w:r>
        <w:rPr>
          <w:rFonts w:eastAsia="Times New Roman"/>
          <w:b/>
          <w:bCs/>
          <w:lang w:val="en-US" w:eastAsia="vi-VN" w:bidi="vi-VN"/>
        </w:rPr>
        <w:t xml:space="preserve"> </w:t>
      </w:r>
      <w:r>
        <w:rPr>
          <w:b/>
          <w:bCs/>
          <w:sz w:val="24"/>
          <w:szCs w:val="21"/>
        </w:rPr>
        <w:t>(effect)</w:t>
      </w:r>
    </w:p>
    <w:p w14:paraId="648DBDE5" w14:textId="77777777" w:rsidR="00C009AB" w:rsidRDefault="00C009AB" w:rsidP="00C009AB">
      <w:pPr>
        <w:pStyle w:val="NormalWeb"/>
        <w:shd w:val="clear" w:color="auto" w:fill="FFFFFF"/>
        <w:spacing w:after="0"/>
        <w:textAlignment w:val="baseline"/>
        <w:rPr>
          <w:rFonts w:eastAsia="SimSun"/>
          <w:b/>
          <w:kern w:val="2"/>
          <w:lang w:eastAsia="zh-CN"/>
        </w:rPr>
      </w:pPr>
      <w:r>
        <w:rPr>
          <w:rFonts w:eastAsia="SimSun"/>
          <w:b/>
          <w:kern w:val="2"/>
          <w:lang w:eastAsia="zh-CN"/>
        </w:rPr>
        <w:t>2</w:t>
      </w:r>
      <w:r>
        <w:rPr>
          <w:rFonts w:eastAsia="SimSun"/>
          <w:kern w:val="2"/>
          <w:lang w:eastAsia="zh-CN"/>
        </w:rPr>
        <w:t>. Thanks to the Internet, we tend to purchase many</w:t>
      </w:r>
      <w:r>
        <w:rPr>
          <w:rFonts w:eastAsia="SimSun"/>
          <w:kern w:val="2"/>
          <w:lang w:val="en-US" w:eastAsia="zh-CN"/>
        </w:rPr>
        <w:t xml:space="preserve"> </w:t>
      </w:r>
      <w:r>
        <w:rPr>
          <w:rFonts w:eastAsia="Times New Roman"/>
          <w:lang w:val="en-US" w:eastAsia="vi-VN" w:bidi="vi-VN"/>
        </w:rPr>
        <w:t>__</w:t>
      </w:r>
      <w:r>
        <w:rPr>
          <w:rFonts w:eastAsia="Times New Roman"/>
          <w:b/>
          <w:bCs/>
          <w:lang w:val="en-US" w:eastAsia="vi-VN" w:bidi="vi-VN"/>
        </w:rPr>
        <w:t>products</w:t>
      </w:r>
      <w:r>
        <w:rPr>
          <w:rFonts w:eastAsia="Times New Roman"/>
          <w:lang w:val="en-US" w:eastAsia="vi-VN" w:bidi="vi-VN"/>
        </w:rPr>
        <w:t xml:space="preserve">____ </w:t>
      </w:r>
      <w:r>
        <w:rPr>
          <w:rFonts w:eastAsia="SimSun"/>
          <w:kern w:val="2"/>
          <w:lang w:eastAsia="zh-CN"/>
        </w:rPr>
        <w:t xml:space="preserve">in Viet nam.                  </w:t>
      </w:r>
      <w:r>
        <w:rPr>
          <w:rFonts w:eastAsia="SimSun"/>
          <w:b/>
          <w:bCs/>
          <w:kern w:val="2"/>
          <w:lang w:eastAsia="zh-CN"/>
        </w:rPr>
        <w:t xml:space="preserve">(produce) </w:t>
      </w:r>
      <w:r>
        <w:rPr>
          <w:rFonts w:eastAsia="SimSun"/>
          <w:kern w:val="2"/>
          <w:lang w:eastAsia="zh-CN"/>
        </w:rPr>
        <w:t xml:space="preserve">                                    </w:t>
      </w:r>
    </w:p>
    <w:p w14:paraId="2CBAEE8E" w14:textId="77777777" w:rsidR="00C009AB" w:rsidRDefault="00C009AB" w:rsidP="00C009AB">
      <w:pPr>
        <w:pStyle w:val="NormalWeb"/>
        <w:shd w:val="clear" w:color="auto" w:fill="FFFFFF"/>
        <w:spacing w:after="0"/>
        <w:textAlignment w:val="baseline"/>
      </w:pPr>
      <w:r>
        <w:rPr>
          <w:rFonts w:eastAsia="SimSun"/>
          <w:b/>
          <w:kern w:val="2"/>
          <w:lang w:eastAsia="zh-CN"/>
        </w:rPr>
        <w:t>3</w:t>
      </w:r>
      <w:r>
        <w:rPr>
          <w:rFonts w:eastAsia="SimSun"/>
          <w:kern w:val="2"/>
          <w:lang w:eastAsia="zh-CN"/>
        </w:rPr>
        <w:t>. She looke</w:t>
      </w:r>
      <w:r>
        <w:rPr>
          <w:rFonts w:eastAsia="SimSun"/>
          <w:kern w:val="2"/>
          <w:lang w:val="en-US" w:eastAsia="zh-CN"/>
        </w:rPr>
        <w:t>d</w:t>
      </w:r>
      <w:r>
        <w:rPr>
          <w:rFonts w:eastAsia="SimSun"/>
          <w:kern w:val="2"/>
          <w:lang w:eastAsia="zh-CN"/>
        </w:rPr>
        <w:t xml:space="preserve"> so</w:t>
      </w:r>
      <w:r>
        <w:rPr>
          <w:rFonts w:eastAsia="SimSun"/>
          <w:kern w:val="2"/>
          <w:lang w:val="en-US" w:eastAsia="zh-CN"/>
        </w:rPr>
        <w:t xml:space="preserve"> </w:t>
      </w:r>
      <w:r>
        <w:rPr>
          <w:rFonts w:eastAsia="Times New Roman"/>
          <w:lang w:val="en-US" w:eastAsia="vi-VN" w:bidi="vi-VN"/>
        </w:rPr>
        <w:t>__</w:t>
      </w:r>
      <w:r>
        <w:rPr>
          <w:rFonts w:eastAsia="Times New Roman"/>
          <w:b/>
          <w:bCs/>
          <w:lang w:val="en-US" w:eastAsia="vi-VN" w:bidi="vi-VN"/>
        </w:rPr>
        <w:t>unhappy</w:t>
      </w:r>
      <w:r>
        <w:rPr>
          <w:rFonts w:eastAsia="Times New Roman"/>
          <w:lang w:val="en-US" w:eastAsia="vi-VN" w:bidi="vi-VN"/>
        </w:rPr>
        <w:t>____</w:t>
      </w:r>
      <w:r>
        <w:rPr>
          <w:rFonts w:eastAsia="SimSun"/>
          <w:kern w:val="2"/>
          <w:lang w:eastAsia="zh-CN"/>
        </w:rPr>
        <w:t xml:space="preserve">. Probably she was not feeling well.                               </w:t>
      </w:r>
      <w:r>
        <w:rPr>
          <w:rFonts w:eastAsia="SimSun"/>
          <w:kern w:val="2"/>
          <w:lang w:val="en-US" w:eastAsia="zh-CN"/>
        </w:rPr>
        <w:t xml:space="preserve">       </w:t>
      </w:r>
      <w:r>
        <w:rPr>
          <w:b/>
          <w:bCs/>
          <w:shd w:val="clear" w:color="auto" w:fill="FFFFFF"/>
        </w:rPr>
        <w:t>(happy)</w:t>
      </w:r>
    </w:p>
    <w:p w14:paraId="1A5E9ACD" w14:textId="77777777" w:rsidR="00C009AB" w:rsidRDefault="00C009AB" w:rsidP="00C009AB">
      <w:pPr>
        <w:pStyle w:val="NormalWeb"/>
        <w:shd w:val="clear" w:color="auto" w:fill="FFFFFF"/>
        <w:spacing w:after="0"/>
        <w:textAlignment w:val="baseline"/>
        <w:rPr>
          <w:shd w:val="clear" w:color="auto" w:fill="FFFFFF"/>
        </w:rPr>
      </w:pPr>
      <w:r>
        <w:rPr>
          <w:b/>
          <w:shd w:val="clear" w:color="auto" w:fill="FFFFFF"/>
        </w:rPr>
        <w:t>4</w:t>
      </w:r>
      <w:r>
        <w:rPr>
          <w:shd w:val="clear" w:color="auto" w:fill="FFFFFF"/>
        </w:rPr>
        <w:t>. We all</w:t>
      </w:r>
      <w:r>
        <w:rPr>
          <w:shd w:val="clear" w:color="auto" w:fill="FFFFFF"/>
          <w:lang w:val="en-US"/>
        </w:rPr>
        <w:t xml:space="preserve"> </w:t>
      </w:r>
      <w:r>
        <w:rPr>
          <w:rFonts w:eastAsia="Times New Roman"/>
          <w:lang w:val="en-US" w:eastAsia="vi-VN" w:bidi="vi-VN"/>
        </w:rPr>
        <w:t>___</w:t>
      </w:r>
      <w:r>
        <w:rPr>
          <w:rFonts w:eastAsia="Times New Roman"/>
          <w:b/>
          <w:bCs/>
          <w:lang w:val="en-US" w:eastAsia="vi-VN" w:bidi="vi-VN"/>
        </w:rPr>
        <w:t>sympathised/ sympathized</w:t>
      </w:r>
      <w:r>
        <w:rPr>
          <w:rFonts w:eastAsia="Times New Roman"/>
          <w:lang w:val="en-US" w:eastAsia="vi-VN" w:bidi="vi-VN"/>
        </w:rPr>
        <w:t xml:space="preserve">___ </w:t>
      </w:r>
      <w:r>
        <w:rPr>
          <w:shd w:val="clear" w:color="auto" w:fill="FFFFFF"/>
        </w:rPr>
        <w:t>with you when we he</w:t>
      </w:r>
      <w:r>
        <w:rPr>
          <w:shd w:val="clear" w:color="auto" w:fill="FFFFFF"/>
          <w:lang w:val="en-US"/>
        </w:rPr>
        <w:t>ar</w:t>
      </w:r>
      <w:r>
        <w:rPr>
          <w:shd w:val="clear" w:color="auto" w:fill="FFFFFF"/>
        </w:rPr>
        <w:t xml:space="preserve">d that you failed the driving test again.       </w:t>
      </w:r>
      <w:r>
        <w:rPr>
          <w:b/>
          <w:bCs/>
          <w:shd w:val="clear" w:color="auto" w:fill="FFFFFF"/>
        </w:rPr>
        <w:t xml:space="preserve"> (sympathy)</w:t>
      </w:r>
      <w:r>
        <w:rPr>
          <w:shd w:val="clear" w:color="auto" w:fill="FFFFFF"/>
        </w:rPr>
        <w:t xml:space="preserve">                                      </w:t>
      </w:r>
    </w:p>
    <w:p w14:paraId="3A655C73" w14:textId="77777777" w:rsidR="00C009AB" w:rsidRDefault="00C009AB" w:rsidP="00C009AB">
      <w:pPr>
        <w:tabs>
          <w:tab w:val="left" w:pos="0"/>
          <w:tab w:val="left" w:pos="2835"/>
          <w:tab w:val="left" w:pos="5387"/>
          <w:tab w:val="left" w:pos="7938"/>
        </w:tabs>
        <w:spacing w:before="40" w:after="0" w:line="240" w:lineRule="auto"/>
        <w:jc w:val="both"/>
        <w:rPr>
          <w:rFonts w:eastAsia="SimSun" w:cs="Microsoft Sans Serif"/>
          <w:b/>
          <w:i/>
          <w:sz w:val="24"/>
          <w:szCs w:val="24"/>
          <w:lang w:val="en-US" w:eastAsia="vi-VN" w:bidi="vi-VN"/>
        </w:rPr>
      </w:pPr>
    </w:p>
    <w:p w14:paraId="5D988789" w14:textId="77777777" w:rsidR="00C009AB" w:rsidRDefault="00C009AB" w:rsidP="00C009AB">
      <w:pPr>
        <w:tabs>
          <w:tab w:val="left" w:pos="0"/>
          <w:tab w:val="left" w:pos="2835"/>
          <w:tab w:val="left" w:pos="5387"/>
          <w:tab w:val="left" w:pos="7938"/>
        </w:tabs>
        <w:spacing w:before="40" w:after="0" w:line="240" w:lineRule="auto"/>
        <w:jc w:val="both"/>
        <w:rPr>
          <w:rFonts w:eastAsia="SimSun" w:cs="Microsoft Sans Serif"/>
          <w:i/>
          <w:sz w:val="24"/>
          <w:szCs w:val="24"/>
          <w:lang w:val="en-US" w:eastAsia="vi-VN" w:bidi="vi-VN"/>
        </w:rPr>
      </w:pPr>
      <w:r>
        <w:rPr>
          <w:rFonts w:eastAsia="SimSun" w:cs="Microsoft Sans Serif"/>
          <w:b/>
          <w:i/>
          <w:sz w:val="24"/>
          <w:szCs w:val="24"/>
          <w:lang w:val="en-US" w:eastAsia="vi-VN" w:bidi="vi-VN"/>
        </w:rPr>
        <w:t xml:space="preserve">Câu VI. Chọn một phương án A, B, C hoặc D ứng với từ thích hợp để điền vào chỗ trống trong đoạn văn sau. </w:t>
      </w:r>
      <w:r>
        <w:rPr>
          <w:rFonts w:eastAsia="SimSun" w:cs="Microsoft Sans Serif"/>
          <w:i/>
          <w:sz w:val="24"/>
          <w:szCs w:val="24"/>
          <w:lang w:val="en-US" w:eastAsia="vi-VN" w:bidi="vi-VN"/>
        </w:rPr>
        <w:t>(0,8 điểm)</w:t>
      </w:r>
    </w:p>
    <w:p w14:paraId="3F9471DB" w14:textId="77777777" w:rsidR="00C009AB" w:rsidRDefault="00C009AB" w:rsidP="00C009AB">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Times New Roman"/>
          <w:sz w:val="24"/>
          <w:szCs w:val="24"/>
          <w:lang w:val="en-US" w:eastAsia="vi-VN" w:bidi="vi-VN"/>
        </w:rPr>
        <w:tab/>
        <w:t xml:space="preserve">Japan, an economically developed country, has concerned about gender inequality. A survey showed that Japan has been one of the developed countries </w:t>
      </w:r>
      <w:r>
        <w:rPr>
          <w:rFonts w:eastAsia="Times New Roman"/>
          <w:b/>
          <w:bCs/>
          <w:sz w:val="24"/>
          <w:szCs w:val="24"/>
          <w:lang w:val="en-US" w:eastAsia="vi-VN" w:bidi="vi-VN"/>
        </w:rPr>
        <w:t>(</w:t>
      </w:r>
      <w:r>
        <w:rPr>
          <w:rFonts w:eastAsia="Microsoft Sans Serif" w:cs="Microsoft Sans Serif"/>
          <w:b/>
          <w:bCs/>
          <w:sz w:val="24"/>
          <w:szCs w:val="24"/>
          <w:lang w:val="en-US" w:eastAsia="vi-VN" w:bidi="vi-VN"/>
        </w:rPr>
        <w:t>1</w:t>
      </w:r>
      <w:r>
        <w:rPr>
          <w:rFonts w:eastAsia="Times New Roman"/>
          <w:b/>
          <w:bCs/>
          <w:sz w:val="24"/>
          <w:szCs w:val="24"/>
          <w:lang w:val="en-US" w:eastAsia="vi-VN" w:bidi="vi-VN"/>
        </w:rPr>
        <w:t>)</w:t>
      </w:r>
      <w:r>
        <w:rPr>
          <w:rFonts w:eastAsia="Times New Roman"/>
          <w:sz w:val="24"/>
          <w:szCs w:val="24"/>
          <w:lang w:val="en-US" w:eastAsia="vi-VN" w:bidi="vi-VN"/>
        </w:rPr>
        <w:t xml:space="preserve"> ______ gender inequality is rather popular. The cause of this is that after giving birth, the women need to spend much time to take care of their children. </w:t>
      </w:r>
      <w:r>
        <w:rPr>
          <w:rFonts w:eastAsia="Times New Roman"/>
          <w:b/>
          <w:bCs/>
          <w:sz w:val="24"/>
          <w:szCs w:val="24"/>
          <w:lang w:val="en-US" w:eastAsia="vi-VN" w:bidi="vi-VN"/>
        </w:rPr>
        <w:t>(</w:t>
      </w:r>
      <w:r>
        <w:rPr>
          <w:rFonts w:eastAsia="Microsoft Sans Serif" w:cs="Microsoft Sans Serif"/>
          <w:b/>
          <w:bCs/>
          <w:sz w:val="24"/>
          <w:szCs w:val="24"/>
          <w:lang w:val="en-US" w:eastAsia="vi-VN" w:bidi="vi-VN"/>
        </w:rPr>
        <w:t>2</w:t>
      </w:r>
      <w:r>
        <w:rPr>
          <w:rFonts w:eastAsia="Times New Roman"/>
          <w:b/>
          <w:bCs/>
          <w:sz w:val="24"/>
          <w:szCs w:val="24"/>
          <w:lang w:val="en-US" w:eastAsia="vi-VN" w:bidi="vi-VN"/>
        </w:rPr>
        <w:t>)</w:t>
      </w:r>
      <w:r>
        <w:rPr>
          <w:rFonts w:eastAsia="Times New Roman"/>
          <w:sz w:val="24"/>
          <w:szCs w:val="24"/>
          <w:lang w:val="en-US" w:eastAsia="vi-VN" w:bidi="vi-VN"/>
        </w:rPr>
        <w:t xml:space="preserve"> ______, they could hardly pursue their career as they wanted. This causes them to financially depend on their husbands, which partly contributes to right inequality. Facing this problem, Japan is making effort to provide women with </w:t>
      </w:r>
      <w:r>
        <w:rPr>
          <w:rFonts w:eastAsia="Times New Roman"/>
          <w:b/>
          <w:bCs/>
          <w:sz w:val="24"/>
          <w:szCs w:val="24"/>
          <w:lang w:val="en-US" w:eastAsia="vi-VN" w:bidi="vi-VN"/>
        </w:rPr>
        <w:t>(</w:t>
      </w:r>
      <w:r>
        <w:rPr>
          <w:rFonts w:eastAsia="Microsoft Sans Serif" w:cs="Microsoft Sans Serif"/>
          <w:b/>
          <w:bCs/>
          <w:sz w:val="24"/>
          <w:szCs w:val="24"/>
          <w:lang w:val="en-US" w:eastAsia="vi-VN" w:bidi="vi-VN"/>
        </w:rPr>
        <w:t>3</w:t>
      </w:r>
      <w:r>
        <w:rPr>
          <w:rFonts w:eastAsia="Times New Roman"/>
          <w:b/>
          <w:bCs/>
          <w:sz w:val="24"/>
          <w:szCs w:val="24"/>
          <w:lang w:val="en-US" w:eastAsia="vi-VN" w:bidi="vi-VN"/>
        </w:rPr>
        <w:t>)</w:t>
      </w:r>
      <w:r>
        <w:rPr>
          <w:rFonts w:eastAsia="Times New Roman"/>
          <w:sz w:val="24"/>
          <w:szCs w:val="24"/>
          <w:lang w:val="en-US" w:eastAsia="vi-VN" w:bidi="vi-VN"/>
        </w:rPr>
        <w:t xml:space="preserve"> ______ opportunities in employment. For instance, they have formed a committee which gives women opportunities to become breadwinners at their home. In addition, the committee also encourages and supports women to</w:t>
      </w:r>
      <w:r>
        <w:rPr>
          <w:rFonts w:eastAsia="Times New Roman"/>
          <w:b/>
          <w:bCs/>
          <w:sz w:val="24"/>
          <w:szCs w:val="24"/>
          <w:lang w:val="en-US" w:eastAsia="vi-VN" w:bidi="vi-VN"/>
        </w:rPr>
        <w:t xml:space="preserve"> </w:t>
      </w:r>
      <w:r>
        <w:rPr>
          <w:rFonts w:eastAsia="Times New Roman"/>
          <w:bCs/>
          <w:sz w:val="24"/>
          <w:szCs w:val="24"/>
          <w:lang w:val="en-US" w:eastAsia="vi-VN" w:bidi="vi-VN"/>
        </w:rPr>
        <w:t>participate</w:t>
      </w:r>
      <w:r>
        <w:rPr>
          <w:rFonts w:eastAsia="Times New Roman"/>
          <w:sz w:val="24"/>
          <w:szCs w:val="24"/>
          <w:lang w:val="en-US" w:eastAsia="vi-VN" w:bidi="vi-VN"/>
        </w:rPr>
        <w:t xml:space="preserve"> in job market to </w:t>
      </w:r>
      <w:r>
        <w:rPr>
          <w:rFonts w:eastAsia="Times New Roman"/>
          <w:b/>
          <w:bCs/>
          <w:sz w:val="24"/>
          <w:szCs w:val="24"/>
          <w:lang w:val="en-US" w:eastAsia="vi-VN" w:bidi="vi-VN"/>
        </w:rPr>
        <w:t>(</w:t>
      </w:r>
      <w:r>
        <w:rPr>
          <w:rFonts w:eastAsia="Microsoft Sans Serif" w:cs="Microsoft Sans Serif"/>
          <w:b/>
          <w:bCs/>
          <w:sz w:val="24"/>
          <w:szCs w:val="24"/>
          <w:lang w:val="en-US" w:eastAsia="vi-VN" w:bidi="vi-VN"/>
        </w:rPr>
        <w:t>4</w:t>
      </w:r>
      <w:r>
        <w:rPr>
          <w:rFonts w:eastAsia="Times New Roman"/>
          <w:b/>
          <w:bCs/>
          <w:sz w:val="24"/>
          <w:szCs w:val="24"/>
          <w:lang w:val="en-US" w:eastAsia="vi-VN" w:bidi="vi-VN"/>
        </w:rPr>
        <w:t>)</w:t>
      </w:r>
      <w:r>
        <w:rPr>
          <w:rFonts w:eastAsia="Times New Roman"/>
          <w:sz w:val="24"/>
          <w:szCs w:val="24"/>
          <w:lang w:val="en-US" w:eastAsia="vi-VN" w:bidi="vi-VN"/>
        </w:rPr>
        <w:t xml:space="preserve"> ______  their own needs and their children’s well. </w:t>
      </w:r>
    </w:p>
    <w:p w14:paraId="3CE0A54B" w14:textId="77777777" w:rsidR="00C009AB" w:rsidRDefault="00C009AB" w:rsidP="00C009AB">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Microsoft Sans Serif" w:cs="Microsoft Sans Serif"/>
          <w:b/>
          <w:sz w:val="24"/>
          <w:szCs w:val="24"/>
          <w:lang w:val="en-US" w:eastAsia="vi-VN" w:bidi="vi-VN"/>
        </w:rPr>
        <w:t xml:space="preserve">1. A. </w:t>
      </w:r>
      <w:r>
        <w:rPr>
          <w:rFonts w:eastAsia="Microsoft Sans Serif" w:cs="Microsoft Sans Serif"/>
          <w:sz w:val="24"/>
          <w:szCs w:val="24"/>
          <w:lang w:val="en-US" w:eastAsia="vi-VN" w:bidi="vi-VN"/>
        </w:rPr>
        <w:t xml:space="preserve">which  </w:t>
      </w:r>
      <w:r>
        <w:rPr>
          <w:rFonts w:eastAsia="Microsoft Sans Serif" w:cs="Microsoft Sans Serif"/>
          <w:b/>
          <w:sz w:val="24"/>
          <w:szCs w:val="24"/>
          <w:lang w:val="en-US" w:eastAsia="vi-VN" w:bidi="vi-VN"/>
        </w:rPr>
        <w:t xml:space="preserve">       </w:t>
      </w:r>
      <w:r>
        <w:rPr>
          <w:rFonts w:eastAsia="Microsoft Sans Serif" w:cs="Microsoft Sans Serif"/>
          <w:b/>
          <w:sz w:val="24"/>
          <w:szCs w:val="24"/>
          <w:lang w:val="en-US" w:eastAsia="vi-VN" w:bidi="vi-VN"/>
        </w:rPr>
        <w:tab/>
        <w:t xml:space="preserve">B. </w:t>
      </w:r>
      <w:r>
        <w:rPr>
          <w:rFonts w:eastAsia="Microsoft Sans Serif" w:cs="Microsoft Sans Serif"/>
          <w:sz w:val="24"/>
          <w:szCs w:val="24"/>
          <w:lang w:val="en-US" w:eastAsia="vi-VN" w:bidi="vi-VN"/>
        </w:rPr>
        <w:t xml:space="preserve">that </w:t>
      </w:r>
      <w:r>
        <w:rPr>
          <w:rFonts w:eastAsia="Microsoft Sans Serif" w:cs="Microsoft Sans Serif"/>
          <w:b/>
          <w:sz w:val="24"/>
          <w:szCs w:val="24"/>
          <w:lang w:val="en-US" w:eastAsia="vi-VN" w:bidi="vi-VN"/>
        </w:rPr>
        <w:t xml:space="preserve">         </w:t>
      </w:r>
      <w:r>
        <w:rPr>
          <w:rFonts w:eastAsia="Microsoft Sans Serif" w:cs="Microsoft Sans Serif"/>
          <w:b/>
          <w:sz w:val="24"/>
          <w:szCs w:val="24"/>
          <w:lang w:val="en-US" w:eastAsia="vi-VN" w:bidi="vi-VN"/>
        </w:rPr>
        <w:tab/>
        <w:t xml:space="preserve">C. </w:t>
      </w:r>
      <w:r>
        <w:rPr>
          <w:rFonts w:eastAsia="Microsoft Sans Serif" w:cs="Microsoft Sans Serif"/>
          <w:sz w:val="24"/>
          <w:szCs w:val="24"/>
          <w:lang w:val="en-US" w:eastAsia="vi-VN" w:bidi="vi-VN"/>
        </w:rPr>
        <w:t>when</w:t>
      </w:r>
      <w:r>
        <w:rPr>
          <w:rFonts w:eastAsia="Microsoft Sans Serif" w:cs="Microsoft Sans Serif"/>
          <w:b/>
          <w:sz w:val="24"/>
          <w:szCs w:val="24"/>
          <w:lang w:val="en-US" w:eastAsia="vi-VN" w:bidi="vi-VN"/>
        </w:rPr>
        <w:t xml:space="preserve">                   </w:t>
      </w:r>
      <w:r>
        <w:rPr>
          <w:rFonts w:eastAsia="Microsoft Sans Serif" w:cs="Microsoft Sans Serif"/>
          <w:b/>
          <w:sz w:val="24"/>
          <w:szCs w:val="24"/>
          <w:lang w:val="en-US" w:eastAsia="vi-VN" w:bidi="vi-VN"/>
        </w:rPr>
        <w:tab/>
        <w:t xml:space="preserve">D. </w:t>
      </w:r>
      <w:r>
        <w:rPr>
          <w:rFonts w:eastAsia="Microsoft Sans Serif" w:cs="Microsoft Sans Serif"/>
          <w:b/>
          <w:bCs/>
          <w:sz w:val="24"/>
          <w:szCs w:val="24"/>
          <w:lang w:val="en-US" w:eastAsia="vi-VN" w:bidi="vi-VN"/>
        </w:rPr>
        <w:t>where</w:t>
      </w:r>
    </w:p>
    <w:p w14:paraId="1131F3B5" w14:textId="77777777" w:rsidR="00C009AB" w:rsidRDefault="00C009AB" w:rsidP="00C009AB">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Microsoft Sans Serif" w:cs="Microsoft Sans Serif"/>
          <w:b/>
          <w:sz w:val="24"/>
          <w:szCs w:val="24"/>
          <w:lang w:val="en-US" w:eastAsia="vi-VN" w:bidi="vi-VN"/>
        </w:rPr>
        <w:t xml:space="preserve">2. A. </w:t>
      </w:r>
      <w:r>
        <w:rPr>
          <w:rFonts w:eastAsia="Microsoft Sans Serif" w:cs="Microsoft Sans Serif"/>
          <w:sz w:val="24"/>
          <w:szCs w:val="24"/>
          <w:lang w:val="en-US" w:eastAsia="vi-VN" w:bidi="vi-VN"/>
        </w:rPr>
        <w:t>However</w:t>
      </w:r>
      <w:r>
        <w:rPr>
          <w:rFonts w:eastAsia="Microsoft Sans Serif" w:cs="Microsoft Sans Serif"/>
          <w:b/>
          <w:sz w:val="24"/>
          <w:szCs w:val="24"/>
          <w:lang w:val="en-US" w:eastAsia="vi-VN" w:bidi="vi-VN"/>
        </w:rPr>
        <w:t xml:space="preserve">     </w:t>
      </w:r>
      <w:r>
        <w:rPr>
          <w:rFonts w:eastAsia="Microsoft Sans Serif" w:cs="Microsoft Sans Serif"/>
          <w:b/>
          <w:sz w:val="24"/>
          <w:szCs w:val="24"/>
          <w:lang w:val="en-US" w:eastAsia="vi-VN" w:bidi="vi-VN"/>
        </w:rPr>
        <w:tab/>
        <w:t xml:space="preserve">B. </w:t>
      </w:r>
      <w:r>
        <w:rPr>
          <w:rFonts w:eastAsia="Microsoft Sans Serif" w:cs="Microsoft Sans Serif"/>
          <w:sz w:val="24"/>
          <w:szCs w:val="24"/>
          <w:lang w:val="en-US" w:eastAsia="vi-VN" w:bidi="vi-VN"/>
        </w:rPr>
        <w:t xml:space="preserve">Although </w:t>
      </w:r>
      <w:r>
        <w:rPr>
          <w:rFonts w:eastAsia="Microsoft Sans Serif" w:cs="Microsoft Sans Serif"/>
          <w:b/>
          <w:sz w:val="24"/>
          <w:szCs w:val="24"/>
          <w:lang w:val="en-US" w:eastAsia="vi-VN" w:bidi="vi-VN"/>
        </w:rPr>
        <w:tab/>
        <w:t xml:space="preserve">C. </w:t>
      </w:r>
      <w:r>
        <w:rPr>
          <w:rFonts w:eastAsia="Microsoft Sans Serif" w:cs="Microsoft Sans Serif"/>
          <w:b/>
          <w:bCs/>
          <w:sz w:val="24"/>
          <w:szCs w:val="24"/>
          <w:lang w:val="en-US" w:eastAsia="vi-VN" w:bidi="vi-VN"/>
        </w:rPr>
        <w:t xml:space="preserve">Therefore            </w:t>
      </w:r>
      <w:r>
        <w:rPr>
          <w:rFonts w:eastAsia="Microsoft Sans Serif" w:cs="Microsoft Sans Serif"/>
          <w:b/>
          <w:sz w:val="24"/>
          <w:szCs w:val="24"/>
          <w:lang w:val="en-US" w:eastAsia="vi-VN" w:bidi="vi-VN"/>
        </w:rPr>
        <w:tab/>
        <w:t xml:space="preserve">D. </w:t>
      </w:r>
      <w:r>
        <w:rPr>
          <w:rFonts w:eastAsia="Microsoft Sans Serif" w:cs="Microsoft Sans Serif"/>
          <w:sz w:val="24"/>
          <w:szCs w:val="24"/>
          <w:lang w:val="en-US" w:eastAsia="vi-VN" w:bidi="vi-VN"/>
        </w:rPr>
        <w:t>Moreover</w:t>
      </w:r>
    </w:p>
    <w:p w14:paraId="445F28D7" w14:textId="77777777" w:rsidR="00C009AB" w:rsidRDefault="00C009AB" w:rsidP="00C009AB">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Microsoft Sans Serif" w:cs="Microsoft Sans Serif"/>
          <w:b/>
          <w:sz w:val="24"/>
          <w:szCs w:val="24"/>
          <w:lang w:val="en-US" w:eastAsia="vi-VN" w:bidi="vi-VN"/>
        </w:rPr>
        <w:t xml:space="preserve">3. A. </w:t>
      </w:r>
      <w:r>
        <w:rPr>
          <w:rFonts w:eastAsia="Microsoft Sans Serif" w:cs="Microsoft Sans Serif"/>
          <w:sz w:val="24"/>
          <w:szCs w:val="24"/>
          <w:lang w:val="en-US" w:eastAsia="vi-VN" w:bidi="vi-VN"/>
        </w:rPr>
        <w:t>having</w:t>
      </w:r>
      <w:r>
        <w:rPr>
          <w:rFonts w:eastAsia="Microsoft Sans Serif" w:cs="Microsoft Sans Serif"/>
          <w:b/>
          <w:sz w:val="24"/>
          <w:szCs w:val="24"/>
          <w:lang w:val="en-US" w:eastAsia="vi-VN" w:bidi="vi-VN"/>
        </w:rPr>
        <w:tab/>
        <w:t xml:space="preserve">B. </w:t>
      </w:r>
      <w:r>
        <w:rPr>
          <w:rFonts w:eastAsia="Microsoft Sans Serif" w:cs="Microsoft Sans Serif"/>
          <w:sz w:val="24"/>
          <w:szCs w:val="24"/>
          <w:lang w:val="en-US" w:eastAsia="vi-VN" w:bidi="vi-VN"/>
        </w:rPr>
        <w:t>taking</w:t>
      </w:r>
      <w:r>
        <w:rPr>
          <w:rFonts w:eastAsia="Microsoft Sans Serif" w:cs="Microsoft Sans Serif"/>
          <w:b/>
          <w:sz w:val="24"/>
          <w:szCs w:val="24"/>
          <w:lang w:val="en-US" w:eastAsia="vi-VN" w:bidi="vi-VN"/>
        </w:rPr>
        <w:tab/>
        <w:t xml:space="preserve">C. </w:t>
      </w:r>
      <w:r>
        <w:rPr>
          <w:rFonts w:eastAsia="Microsoft Sans Serif" w:cs="Microsoft Sans Serif"/>
          <w:b/>
          <w:bCs/>
          <w:sz w:val="24"/>
          <w:szCs w:val="24"/>
          <w:lang w:val="en-US" w:eastAsia="vi-VN" w:bidi="vi-VN"/>
        </w:rPr>
        <w:t>making</w:t>
      </w:r>
      <w:r>
        <w:rPr>
          <w:rFonts w:eastAsia="Microsoft Sans Serif" w:cs="Microsoft Sans Serif"/>
          <w:b/>
          <w:sz w:val="24"/>
          <w:szCs w:val="24"/>
          <w:lang w:val="en-US" w:eastAsia="vi-VN" w:bidi="vi-VN"/>
        </w:rPr>
        <w:tab/>
        <w:t xml:space="preserve">D. </w:t>
      </w:r>
      <w:r>
        <w:rPr>
          <w:rFonts w:eastAsia="Microsoft Sans Serif" w:cs="Microsoft Sans Serif"/>
          <w:sz w:val="24"/>
          <w:szCs w:val="24"/>
          <w:lang w:val="en-US" w:eastAsia="vi-VN" w:bidi="vi-VN"/>
        </w:rPr>
        <w:t>going</w:t>
      </w:r>
    </w:p>
    <w:p w14:paraId="11AEA1E4" w14:textId="77777777" w:rsidR="00C009AB" w:rsidRDefault="00C009AB" w:rsidP="00C009AB">
      <w:pPr>
        <w:widowControl w:val="0"/>
        <w:tabs>
          <w:tab w:val="left" w:pos="283"/>
          <w:tab w:val="left" w:pos="2835"/>
          <w:tab w:val="left" w:pos="5386"/>
          <w:tab w:val="left" w:pos="7937"/>
        </w:tabs>
        <w:spacing w:after="0" w:line="240" w:lineRule="auto"/>
        <w:jc w:val="both"/>
        <w:rPr>
          <w:rFonts w:eastAsia="Microsoft Sans Serif" w:cs="Microsoft Sans Serif"/>
          <w:sz w:val="24"/>
          <w:szCs w:val="24"/>
          <w:lang w:val="en-US" w:eastAsia="vi-VN" w:bidi="vi-VN"/>
        </w:rPr>
      </w:pPr>
      <w:r>
        <w:rPr>
          <w:rFonts w:eastAsia="Microsoft Sans Serif" w:cs="Microsoft Sans Serif"/>
          <w:b/>
          <w:sz w:val="24"/>
          <w:szCs w:val="24"/>
          <w:lang w:val="en-US" w:eastAsia="vi-VN" w:bidi="vi-VN"/>
        </w:rPr>
        <w:t xml:space="preserve">4. A. </w:t>
      </w:r>
      <w:r>
        <w:rPr>
          <w:rFonts w:eastAsia="Microsoft Sans Serif" w:cs="Microsoft Sans Serif"/>
          <w:b/>
          <w:bCs/>
          <w:sz w:val="24"/>
          <w:szCs w:val="24"/>
          <w:lang w:val="en-US" w:eastAsia="vi-VN" w:bidi="vi-VN"/>
        </w:rPr>
        <w:t>satisfy</w:t>
      </w:r>
      <w:r>
        <w:rPr>
          <w:rFonts w:eastAsia="Microsoft Sans Serif" w:cs="Microsoft Sans Serif"/>
          <w:b/>
          <w:sz w:val="24"/>
          <w:szCs w:val="24"/>
          <w:lang w:val="en-US" w:eastAsia="vi-VN" w:bidi="vi-VN"/>
        </w:rPr>
        <w:tab/>
        <w:t>B.</w:t>
      </w:r>
      <w:r>
        <w:rPr>
          <w:rFonts w:eastAsia="Microsoft Sans Serif" w:cs="Microsoft Sans Serif"/>
          <w:sz w:val="24"/>
          <w:szCs w:val="24"/>
          <w:lang w:val="en-US" w:eastAsia="vi-VN" w:bidi="vi-VN"/>
        </w:rPr>
        <w:t xml:space="preserve"> </w:t>
      </w:r>
      <w:r>
        <w:rPr>
          <w:rFonts w:eastAsia="Times New Roman"/>
          <w:sz w:val="24"/>
          <w:szCs w:val="24"/>
          <w:lang w:val="en-US" w:eastAsia="vi-VN" w:bidi="vi-VN"/>
        </w:rPr>
        <w:t xml:space="preserve">satisfied </w:t>
      </w:r>
      <w:r>
        <w:rPr>
          <w:rFonts w:eastAsia="Microsoft Sans Serif" w:cs="Microsoft Sans Serif"/>
          <w:b/>
          <w:sz w:val="24"/>
          <w:szCs w:val="24"/>
          <w:lang w:val="en-US" w:eastAsia="vi-VN" w:bidi="vi-VN"/>
        </w:rPr>
        <w:tab/>
        <w:t xml:space="preserve">C. </w:t>
      </w:r>
      <w:r>
        <w:rPr>
          <w:rFonts w:eastAsia="Microsoft Sans Serif" w:cs="Microsoft Sans Serif"/>
          <w:sz w:val="24"/>
          <w:szCs w:val="24"/>
          <w:lang w:val="en-US" w:eastAsia="vi-VN" w:bidi="vi-VN"/>
        </w:rPr>
        <w:t>satisfying</w:t>
      </w:r>
      <w:r>
        <w:rPr>
          <w:rFonts w:eastAsia="Microsoft Sans Serif" w:cs="Microsoft Sans Serif"/>
          <w:b/>
          <w:sz w:val="24"/>
          <w:szCs w:val="24"/>
          <w:lang w:val="en-US" w:eastAsia="vi-VN" w:bidi="vi-VN"/>
        </w:rPr>
        <w:tab/>
        <w:t>D.</w:t>
      </w:r>
      <w:r>
        <w:rPr>
          <w:rFonts w:eastAsia="Microsoft Sans Serif" w:cs="Microsoft Sans Serif"/>
          <w:sz w:val="24"/>
          <w:szCs w:val="24"/>
          <w:lang w:val="en-US" w:eastAsia="vi-VN" w:bidi="vi-VN"/>
        </w:rPr>
        <w:t xml:space="preserve"> satisfactory</w:t>
      </w:r>
    </w:p>
    <w:p w14:paraId="73855CE0" w14:textId="77777777" w:rsidR="00C009AB" w:rsidRDefault="00C009AB" w:rsidP="00C009AB">
      <w:pPr>
        <w:widowControl w:val="0"/>
        <w:tabs>
          <w:tab w:val="left" w:pos="0"/>
          <w:tab w:val="left" w:pos="2835"/>
          <w:tab w:val="left" w:pos="5387"/>
          <w:tab w:val="left" w:pos="7938"/>
        </w:tabs>
        <w:spacing w:before="40" w:after="0" w:line="240" w:lineRule="auto"/>
        <w:jc w:val="both"/>
        <w:rPr>
          <w:rFonts w:eastAsia="Times New Roman" w:cs="Microsoft Sans Serif"/>
          <w:b/>
          <w:i/>
          <w:sz w:val="24"/>
          <w:szCs w:val="24"/>
          <w:lang w:val="en-US" w:eastAsia="vi-VN" w:bidi="vi-VN"/>
        </w:rPr>
      </w:pPr>
    </w:p>
    <w:p w14:paraId="5E48EE4A" w14:textId="77777777" w:rsidR="00C009AB" w:rsidRDefault="00C009AB" w:rsidP="00C009AB">
      <w:pPr>
        <w:widowControl w:val="0"/>
        <w:tabs>
          <w:tab w:val="left" w:pos="0"/>
          <w:tab w:val="left" w:pos="2835"/>
          <w:tab w:val="left" w:pos="5387"/>
          <w:tab w:val="left" w:pos="7938"/>
        </w:tabs>
        <w:spacing w:before="40" w:after="0" w:line="240" w:lineRule="auto"/>
        <w:jc w:val="both"/>
        <w:rPr>
          <w:rFonts w:eastAsia="Times New Roman" w:cs="Microsoft Sans Serif"/>
          <w:i/>
          <w:sz w:val="24"/>
          <w:szCs w:val="24"/>
          <w:lang w:val="en-US" w:eastAsia="vi-VN" w:bidi="vi-VN"/>
        </w:rPr>
      </w:pPr>
      <w:r>
        <w:rPr>
          <w:rFonts w:eastAsia="Times New Roman" w:cs="Microsoft Sans Serif"/>
          <w:b/>
          <w:i/>
          <w:sz w:val="24"/>
          <w:szCs w:val="24"/>
          <w:lang w:val="en-US" w:eastAsia="vi-VN" w:bidi="vi-VN"/>
        </w:rPr>
        <w:t xml:space="preserve">Câu VII. Đọc đoạn văn sau và chọn phương án A, B, C hoặc D ứng với câu trả lời đúng cho các câu hỏi. </w:t>
      </w:r>
      <w:r>
        <w:rPr>
          <w:rFonts w:eastAsia="Times New Roman" w:cs="Microsoft Sans Serif"/>
          <w:i/>
          <w:sz w:val="24"/>
          <w:szCs w:val="24"/>
          <w:lang w:val="en-US" w:eastAsia="vi-VN" w:bidi="vi-VN"/>
        </w:rPr>
        <w:t>(0,8 điểm)</w:t>
      </w:r>
    </w:p>
    <w:p w14:paraId="2EEA82E5" w14:textId="77777777" w:rsidR="00C009AB" w:rsidRDefault="00C009AB" w:rsidP="00C009AB">
      <w:pPr>
        <w:spacing w:after="0" w:line="240" w:lineRule="auto"/>
        <w:jc w:val="both"/>
        <w:rPr>
          <w:rFonts w:eastAsia="Times New Roman"/>
          <w:sz w:val="24"/>
          <w:szCs w:val="24"/>
          <w:lang w:val="en-US" w:eastAsia="vi-VN" w:bidi="vi-VN"/>
        </w:rPr>
      </w:pPr>
      <w:r>
        <w:rPr>
          <w:rFonts w:eastAsia="Microsoft Sans Serif" w:cs="Microsoft Sans Serif"/>
          <w:sz w:val="24"/>
          <w:szCs w:val="24"/>
          <w:lang w:val="en-US" w:eastAsia="vi-VN" w:bidi="vi-VN"/>
        </w:rPr>
        <w:lastRenderedPageBreak/>
        <w:t xml:space="preserve">     </w:t>
      </w:r>
      <w:r>
        <w:rPr>
          <w:rFonts w:eastAsia="Microsoft Sans Serif" w:cs="Microsoft Sans Serif"/>
          <w:sz w:val="24"/>
          <w:szCs w:val="24"/>
          <w:lang w:val="en-US" w:eastAsia="vi-VN" w:bidi="vi-VN"/>
        </w:rPr>
        <w:tab/>
      </w:r>
      <w:r>
        <w:rPr>
          <w:rFonts w:eastAsia="Times New Roman"/>
          <w:sz w:val="24"/>
          <w:szCs w:val="24"/>
          <w:lang w:val="en-US" w:eastAsia="vi-VN" w:bidi="vi-VN"/>
        </w:rPr>
        <w:t xml:space="preserve">The price of holidays can fluctuate  a great deal throughout the year, so you can save a lot if you are flexible with your travel dates and avoid peak holiday times. It can be also cheaper if you book well in advance. Before your departure, make sure you get as much information about your destination as you can. Find out if you require any special visas or permits to travel there. Think about spending money as well. Will you be able to access your own money easily enough or will you need to take cash with you? Think about eating larger lunches and smaller evening meals to help your money go further as lunch is generally cheaper. Make sure that you keep sufficient identification with you at all times. It may also help to email a copy of your passport details to yourself in case it is lost or stolen. Label your suitcases clearly so that </w:t>
      </w:r>
      <w:r>
        <w:rPr>
          <w:rFonts w:eastAsia="Times New Roman"/>
          <w:b/>
          <w:bCs/>
          <w:sz w:val="24"/>
          <w:szCs w:val="24"/>
          <w:u w:val="single"/>
          <w:lang w:val="en-US" w:eastAsia="vi-VN" w:bidi="vi-VN"/>
        </w:rPr>
        <w:t xml:space="preserve">they </w:t>
      </w:r>
      <w:r>
        <w:rPr>
          <w:rFonts w:eastAsia="Times New Roman"/>
          <w:sz w:val="24"/>
          <w:szCs w:val="24"/>
          <w:lang w:val="en-US" w:eastAsia="vi-VN" w:bidi="vi-VN"/>
        </w:rPr>
        <w:t xml:space="preserve">can be easily identified as yours. It can be useful to store a copy of your itinerary in a </w:t>
      </w:r>
      <w:r>
        <w:rPr>
          <w:rFonts w:eastAsia="Times New Roman"/>
          <w:b/>
          <w:bCs/>
          <w:sz w:val="24"/>
          <w:szCs w:val="24"/>
          <w:u w:val="single"/>
          <w:lang w:val="en-US" w:eastAsia="vi-VN" w:bidi="vi-VN"/>
        </w:rPr>
        <w:t xml:space="preserve">prominent </w:t>
      </w:r>
      <w:r>
        <w:rPr>
          <w:rFonts w:eastAsia="Times New Roman"/>
          <w:sz w:val="24"/>
          <w:szCs w:val="24"/>
          <w:lang w:val="en-US" w:eastAsia="vi-VN" w:bidi="vi-VN"/>
        </w:rPr>
        <w:t>place in your suitcase so that the airline will know where to find you if your luggage gets lost. Be sure to pack any medication or other essential items in your hand luggage. If your flight is delayed or your luggage is lost, these can be difficult to obtain in an airport or a foreign country.</w:t>
      </w:r>
      <w:r>
        <w:rPr>
          <w:rFonts w:eastAsia="Times New Roman"/>
          <w:sz w:val="24"/>
          <w:szCs w:val="24"/>
          <w:lang w:val="en-US" w:eastAsia="vi-VN" w:bidi="vi-VN"/>
        </w:rPr>
        <w:br/>
      </w:r>
      <w:r>
        <w:rPr>
          <w:rFonts w:eastAsia="Times New Roman"/>
          <w:b/>
          <w:bCs/>
          <w:sz w:val="24"/>
          <w:szCs w:val="24"/>
          <w:lang w:val="en-US" w:eastAsia="vi-VN" w:bidi="vi-VN"/>
        </w:rPr>
        <w:t xml:space="preserve">1. </w:t>
      </w:r>
      <w:r>
        <w:rPr>
          <w:rFonts w:eastAsia="Microsoft Sans Serif" w:cs="Microsoft Sans Serif"/>
          <w:sz w:val="24"/>
          <w:szCs w:val="24"/>
          <w:lang w:val="en-US" w:eastAsia="vi-VN" w:bidi="vi-VN"/>
        </w:rPr>
        <w:t>What is the main idea of the text</w:t>
      </w:r>
      <w:r>
        <w:rPr>
          <w:rFonts w:eastAsia="Times New Roman"/>
          <w:sz w:val="24"/>
          <w:szCs w:val="24"/>
          <w:lang w:val="en-US" w:eastAsia="vi-VN" w:bidi="vi-VN"/>
        </w:rPr>
        <w:t>?</w:t>
      </w:r>
      <w:r>
        <w:rPr>
          <w:rFonts w:eastAsia="Times New Roman"/>
          <w:sz w:val="24"/>
          <w:szCs w:val="24"/>
          <w:lang w:val="en-US" w:eastAsia="vi-VN" w:bidi="vi-VN"/>
        </w:rPr>
        <w:br/>
      </w:r>
      <w:r>
        <w:rPr>
          <w:rFonts w:eastAsia="Times New Roman"/>
          <w:b/>
          <w:bCs/>
          <w:sz w:val="24"/>
          <w:szCs w:val="24"/>
          <w:lang w:val="en-US" w:eastAsia="vi-VN" w:bidi="vi-VN"/>
        </w:rPr>
        <w:t>A.</w:t>
      </w:r>
      <w:r>
        <w:rPr>
          <w:rFonts w:eastAsia="Times New Roman"/>
          <w:sz w:val="24"/>
          <w:szCs w:val="24"/>
          <w:lang w:val="en-US" w:eastAsia="vi-VN" w:bidi="vi-VN"/>
        </w:rPr>
        <w:t xml:space="preserve"> Travel procedures.                                        </w:t>
      </w:r>
      <w:r>
        <w:rPr>
          <w:rFonts w:eastAsia="Times New Roman"/>
          <w:b/>
          <w:bCs/>
          <w:sz w:val="24"/>
          <w:szCs w:val="24"/>
          <w:lang w:val="en-US" w:eastAsia="vi-VN" w:bidi="vi-VN"/>
        </w:rPr>
        <w:t xml:space="preserve"> B.</w:t>
      </w:r>
      <w:r>
        <w:rPr>
          <w:rFonts w:eastAsia="Times New Roman"/>
          <w:sz w:val="24"/>
          <w:szCs w:val="24"/>
          <w:lang w:val="en-US" w:eastAsia="vi-VN" w:bidi="vi-VN"/>
        </w:rPr>
        <w:t xml:space="preserve"> </w:t>
      </w:r>
      <w:r>
        <w:rPr>
          <w:rFonts w:eastAsia="Times New Roman"/>
          <w:b/>
          <w:bCs/>
          <w:sz w:val="24"/>
          <w:szCs w:val="24"/>
          <w:lang w:val="en-US" w:eastAsia="vi-VN" w:bidi="vi-VN"/>
        </w:rPr>
        <w:t>Travel advice.</w:t>
      </w:r>
      <w:r>
        <w:rPr>
          <w:rFonts w:eastAsia="Times New Roman"/>
          <w:sz w:val="24"/>
          <w:szCs w:val="24"/>
          <w:lang w:val="en-US" w:eastAsia="vi-VN" w:bidi="vi-VN"/>
        </w:rPr>
        <w:br/>
      </w:r>
      <w:r>
        <w:rPr>
          <w:rFonts w:eastAsia="Times New Roman"/>
          <w:b/>
          <w:bCs/>
          <w:sz w:val="24"/>
          <w:szCs w:val="24"/>
          <w:lang w:val="en-US" w:eastAsia="vi-VN" w:bidi="vi-VN"/>
        </w:rPr>
        <w:t>C.</w:t>
      </w:r>
      <w:r>
        <w:rPr>
          <w:rFonts w:eastAsia="Times New Roman"/>
          <w:sz w:val="24"/>
          <w:szCs w:val="24"/>
          <w:lang w:val="en-US" w:eastAsia="vi-VN" w:bidi="vi-VN"/>
        </w:rPr>
        <w:t xml:space="preserve"> How to adjust travel dates.                             </w:t>
      </w:r>
      <w:r>
        <w:rPr>
          <w:rFonts w:eastAsia="Times New Roman"/>
          <w:b/>
          <w:bCs/>
          <w:sz w:val="24"/>
          <w:szCs w:val="24"/>
          <w:lang w:val="en-US" w:eastAsia="vi-VN" w:bidi="vi-VN"/>
        </w:rPr>
        <w:t>D.</w:t>
      </w:r>
      <w:r>
        <w:rPr>
          <w:rFonts w:eastAsia="Times New Roman"/>
          <w:sz w:val="24"/>
          <w:szCs w:val="24"/>
          <w:lang w:val="en-US" w:eastAsia="vi-VN" w:bidi="vi-VN"/>
        </w:rPr>
        <w:t xml:space="preserve"> Protect your luggage.</w:t>
      </w:r>
      <w:r>
        <w:rPr>
          <w:rFonts w:eastAsia="Times New Roman"/>
          <w:sz w:val="24"/>
          <w:szCs w:val="24"/>
          <w:lang w:val="en-US" w:eastAsia="vi-VN" w:bidi="vi-VN"/>
        </w:rPr>
        <w:br/>
      </w:r>
      <w:r>
        <w:rPr>
          <w:rFonts w:eastAsia="Times New Roman"/>
          <w:b/>
          <w:bCs/>
          <w:sz w:val="24"/>
          <w:szCs w:val="24"/>
          <w:lang w:val="en-US" w:eastAsia="vi-VN" w:bidi="vi-VN"/>
        </w:rPr>
        <w:t>2.</w:t>
      </w:r>
      <w:r>
        <w:rPr>
          <w:rFonts w:eastAsia="Times New Roman"/>
          <w:sz w:val="24"/>
          <w:szCs w:val="24"/>
          <w:lang w:val="en-US" w:eastAsia="vi-VN" w:bidi="vi-VN"/>
        </w:rPr>
        <w:t xml:space="preserve"> According to the passage, your luggage should be ______.</w:t>
      </w:r>
      <w:r>
        <w:rPr>
          <w:rFonts w:eastAsia="Times New Roman"/>
          <w:sz w:val="24"/>
          <w:szCs w:val="24"/>
          <w:lang w:val="en-US" w:eastAsia="vi-VN" w:bidi="vi-VN"/>
        </w:rPr>
        <w:br/>
      </w:r>
      <w:r>
        <w:rPr>
          <w:rFonts w:eastAsia="Times New Roman"/>
          <w:b/>
          <w:bCs/>
          <w:sz w:val="24"/>
          <w:szCs w:val="24"/>
          <w:lang w:val="en-US" w:eastAsia="vi-VN" w:bidi="vi-VN"/>
        </w:rPr>
        <w:t>A.</w:t>
      </w:r>
      <w:r>
        <w:rPr>
          <w:rFonts w:eastAsia="Times New Roman"/>
          <w:sz w:val="24"/>
          <w:szCs w:val="24"/>
          <w:lang w:val="en-US" w:eastAsia="vi-VN" w:bidi="vi-VN"/>
        </w:rPr>
        <w:t xml:space="preserve"> </w:t>
      </w:r>
      <w:r>
        <w:rPr>
          <w:rFonts w:eastAsia="Times New Roman"/>
          <w:b/>
          <w:bCs/>
          <w:sz w:val="24"/>
          <w:szCs w:val="24"/>
          <w:lang w:val="en-US" w:eastAsia="vi-VN" w:bidi="vi-VN"/>
        </w:rPr>
        <w:t>tagged in case of being lost</w:t>
      </w:r>
      <w:r>
        <w:rPr>
          <w:rFonts w:eastAsia="Times New Roman"/>
          <w:sz w:val="24"/>
          <w:szCs w:val="24"/>
          <w:lang w:val="en-US" w:eastAsia="vi-VN" w:bidi="vi-VN"/>
        </w:rPr>
        <w:tab/>
      </w:r>
      <w:r>
        <w:rPr>
          <w:rFonts w:eastAsia="Times New Roman"/>
          <w:sz w:val="24"/>
          <w:szCs w:val="24"/>
          <w:lang w:val="en-US" w:eastAsia="vi-VN" w:bidi="vi-VN"/>
        </w:rPr>
        <w:tab/>
        <w:t xml:space="preserve">    </w:t>
      </w:r>
      <w:r>
        <w:rPr>
          <w:rFonts w:eastAsia="Times New Roman"/>
          <w:b/>
          <w:bCs/>
          <w:sz w:val="24"/>
          <w:szCs w:val="24"/>
          <w:lang w:val="en-US" w:eastAsia="vi-VN" w:bidi="vi-VN"/>
        </w:rPr>
        <w:t>B.</w:t>
      </w:r>
      <w:r>
        <w:rPr>
          <w:rFonts w:eastAsia="Times New Roman"/>
          <w:sz w:val="24"/>
          <w:szCs w:val="24"/>
          <w:lang w:val="en-US" w:eastAsia="vi-VN" w:bidi="vi-VN"/>
        </w:rPr>
        <w:t xml:space="preserve"> stored in a safe place</w:t>
      </w:r>
      <w:r>
        <w:rPr>
          <w:rFonts w:eastAsia="Times New Roman"/>
          <w:sz w:val="24"/>
          <w:szCs w:val="24"/>
          <w:lang w:val="en-US" w:eastAsia="vi-VN" w:bidi="vi-VN"/>
        </w:rPr>
        <w:br/>
      </w:r>
      <w:r>
        <w:rPr>
          <w:rFonts w:eastAsia="Times New Roman"/>
          <w:b/>
          <w:bCs/>
          <w:sz w:val="24"/>
          <w:szCs w:val="24"/>
          <w:lang w:val="en-US" w:eastAsia="vi-VN" w:bidi="vi-VN"/>
        </w:rPr>
        <w:t>C.</w:t>
      </w:r>
      <w:r>
        <w:rPr>
          <w:rFonts w:eastAsia="Times New Roman"/>
          <w:sz w:val="24"/>
          <w:szCs w:val="24"/>
          <w:lang w:val="en-US" w:eastAsia="vi-VN" w:bidi="vi-VN"/>
        </w:rPr>
        <w:t xml:space="preserve"> painted a bright colour</w:t>
      </w:r>
      <w:r>
        <w:rPr>
          <w:rFonts w:eastAsia="Times New Roman"/>
          <w:sz w:val="24"/>
          <w:szCs w:val="24"/>
          <w:lang w:val="en-US" w:eastAsia="vi-VN" w:bidi="vi-VN"/>
        </w:rPr>
        <w:tab/>
      </w:r>
      <w:r>
        <w:rPr>
          <w:rFonts w:eastAsia="Times New Roman"/>
          <w:sz w:val="24"/>
          <w:szCs w:val="24"/>
          <w:lang w:val="en-US" w:eastAsia="vi-VN" w:bidi="vi-VN"/>
        </w:rPr>
        <w:tab/>
      </w:r>
      <w:r>
        <w:rPr>
          <w:rFonts w:eastAsia="Times New Roman"/>
          <w:sz w:val="24"/>
          <w:szCs w:val="24"/>
          <w:lang w:val="en-US" w:eastAsia="vi-VN" w:bidi="vi-VN"/>
        </w:rPr>
        <w:tab/>
        <w:t xml:space="preserve">    </w:t>
      </w:r>
      <w:r>
        <w:rPr>
          <w:rFonts w:eastAsia="Times New Roman"/>
          <w:b/>
          <w:bCs/>
          <w:sz w:val="24"/>
          <w:szCs w:val="24"/>
          <w:lang w:val="en-US" w:eastAsia="vi-VN" w:bidi="vi-VN"/>
        </w:rPr>
        <w:t>D.</w:t>
      </w:r>
      <w:r>
        <w:rPr>
          <w:rFonts w:eastAsia="Times New Roman"/>
          <w:sz w:val="24"/>
          <w:szCs w:val="24"/>
          <w:lang w:val="en-US" w:eastAsia="vi-VN" w:bidi="vi-VN"/>
        </w:rPr>
        <w:t xml:space="preserve"> packed with your passport</w:t>
      </w:r>
      <w:r>
        <w:rPr>
          <w:rFonts w:eastAsia="Times New Roman"/>
          <w:sz w:val="24"/>
          <w:szCs w:val="24"/>
          <w:lang w:val="en-US" w:eastAsia="vi-VN" w:bidi="vi-VN"/>
        </w:rPr>
        <w:br/>
      </w:r>
      <w:r>
        <w:rPr>
          <w:rFonts w:eastAsia="Times New Roman"/>
          <w:b/>
          <w:bCs/>
          <w:sz w:val="24"/>
          <w:szCs w:val="24"/>
          <w:lang w:val="en-US" w:eastAsia="vi-VN" w:bidi="vi-VN"/>
        </w:rPr>
        <w:t xml:space="preserve">3. </w:t>
      </w:r>
      <w:r>
        <w:rPr>
          <w:rFonts w:eastAsia="Times New Roman"/>
          <w:sz w:val="24"/>
          <w:szCs w:val="24"/>
          <w:lang w:val="en-US" w:eastAsia="vi-VN" w:bidi="vi-VN"/>
        </w:rPr>
        <w:t>The underlined word "</w:t>
      </w:r>
      <w:r>
        <w:rPr>
          <w:rFonts w:eastAsia="Times New Roman"/>
          <w:b/>
          <w:sz w:val="24"/>
          <w:szCs w:val="24"/>
          <w:u w:val="single"/>
          <w:lang w:val="en-US" w:eastAsia="vi-VN" w:bidi="vi-VN"/>
        </w:rPr>
        <w:t xml:space="preserve"> prominent</w:t>
      </w:r>
      <w:r>
        <w:rPr>
          <w:rFonts w:eastAsia="Times New Roman"/>
          <w:sz w:val="24"/>
          <w:szCs w:val="24"/>
          <w:lang w:val="en-US" w:eastAsia="vi-VN" w:bidi="vi-VN"/>
        </w:rPr>
        <w:t>" in the passage is closest in meaning to ______.</w:t>
      </w:r>
      <w:r>
        <w:rPr>
          <w:rFonts w:eastAsia="Times New Roman"/>
          <w:sz w:val="24"/>
          <w:szCs w:val="24"/>
          <w:lang w:val="en-US" w:eastAsia="vi-VN" w:bidi="vi-VN"/>
        </w:rPr>
        <w:br/>
      </w:r>
      <w:r>
        <w:rPr>
          <w:rFonts w:eastAsia="Times New Roman"/>
          <w:b/>
          <w:bCs/>
          <w:sz w:val="24"/>
          <w:szCs w:val="24"/>
          <w:lang w:val="en-US" w:eastAsia="vi-VN" w:bidi="vi-VN"/>
        </w:rPr>
        <w:t>A.</w:t>
      </w:r>
      <w:r>
        <w:rPr>
          <w:rFonts w:eastAsia="Times New Roman"/>
          <w:sz w:val="24"/>
          <w:szCs w:val="24"/>
          <w:lang w:val="en-US" w:eastAsia="vi-VN" w:bidi="vi-VN"/>
        </w:rPr>
        <w:t xml:space="preserve"> flexible                       </w:t>
      </w:r>
      <w:r>
        <w:rPr>
          <w:rFonts w:eastAsia="Times New Roman"/>
          <w:b/>
          <w:bCs/>
          <w:sz w:val="24"/>
          <w:szCs w:val="24"/>
          <w:lang w:val="en-US" w:eastAsia="vi-VN" w:bidi="vi-VN"/>
        </w:rPr>
        <w:t>B.</w:t>
      </w:r>
      <w:r>
        <w:rPr>
          <w:rFonts w:eastAsia="Times New Roman"/>
          <w:sz w:val="24"/>
          <w:szCs w:val="24"/>
          <w:lang w:val="en-US" w:eastAsia="vi-VN" w:bidi="vi-VN"/>
        </w:rPr>
        <w:t xml:space="preserve"> hidden                         </w:t>
      </w:r>
      <w:r>
        <w:rPr>
          <w:rFonts w:eastAsia="Times New Roman"/>
          <w:b/>
          <w:bCs/>
          <w:sz w:val="24"/>
          <w:szCs w:val="24"/>
          <w:lang w:val="en-US" w:eastAsia="vi-VN" w:bidi="vi-VN"/>
        </w:rPr>
        <w:t xml:space="preserve"> C.</w:t>
      </w:r>
      <w:r>
        <w:rPr>
          <w:rFonts w:eastAsia="Times New Roman"/>
          <w:sz w:val="24"/>
          <w:szCs w:val="24"/>
          <w:lang w:val="en-US" w:eastAsia="vi-VN" w:bidi="vi-VN"/>
        </w:rPr>
        <w:t xml:space="preserve"> </w:t>
      </w:r>
      <w:r>
        <w:rPr>
          <w:rFonts w:eastAsia="Times New Roman"/>
          <w:b/>
          <w:bCs/>
          <w:sz w:val="24"/>
          <w:szCs w:val="24"/>
          <w:lang w:val="en-US" w:eastAsia="vi-VN" w:bidi="vi-VN"/>
        </w:rPr>
        <w:t>noticeable                          D.</w:t>
      </w:r>
      <w:r>
        <w:rPr>
          <w:rFonts w:eastAsia="Times New Roman"/>
          <w:sz w:val="24"/>
          <w:szCs w:val="24"/>
          <w:lang w:val="en-US" w:eastAsia="vi-VN" w:bidi="vi-VN"/>
        </w:rPr>
        <w:t xml:space="preserve"> common</w:t>
      </w:r>
      <w:r>
        <w:rPr>
          <w:rFonts w:eastAsia="Times New Roman"/>
          <w:sz w:val="24"/>
          <w:szCs w:val="24"/>
          <w:lang w:val="en-US" w:eastAsia="vi-VN" w:bidi="vi-VN"/>
        </w:rPr>
        <w:br/>
      </w:r>
      <w:r>
        <w:rPr>
          <w:rFonts w:eastAsia="Times New Roman"/>
          <w:b/>
          <w:bCs/>
          <w:sz w:val="24"/>
          <w:szCs w:val="24"/>
          <w:lang w:val="en-US" w:eastAsia="vi-VN" w:bidi="vi-VN"/>
        </w:rPr>
        <w:t>4.</w:t>
      </w:r>
      <w:r>
        <w:rPr>
          <w:rFonts w:eastAsia="Times New Roman"/>
          <w:sz w:val="24"/>
          <w:szCs w:val="24"/>
          <w:lang w:val="en-US" w:eastAsia="vi-VN" w:bidi="vi-VN"/>
        </w:rPr>
        <w:t xml:space="preserve"> The underlined word "</w:t>
      </w:r>
      <w:r>
        <w:rPr>
          <w:rFonts w:eastAsia="Times New Roman"/>
          <w:b/>
          <w:sz w:val="24"/>
          <w:szCs w:val="24"/>
          <w:u w:val="single"/>
          <w:lang w:val="en-US" w:eastAsia="vi-VN" w:bidi="vi-VN"/>
        </w:rPr>
        <w:t xml:space="preserve"> they</w:t>
      </w:r>
      <w:r>
        <w:rPr>
          <w:rFonts w:eastAsia="Times New Roman"/>
          <w:sz w:val="24"/>
          <w:szCs w:val="24"/>
          <w:lang w:val="en-US" w:eastAsia="vi-VN" w:bidi="vi-VN"/>
        </w:rPr>
        <w:t>" refers to your ______.</w:t>
      </w:r>
      <w:r>
        <w:rPr>
          <w:rFonts w:eastAsia="Times New Roman"/>
          <w:sz w:val="24"/>
          <w:szCs w:val="24"/>
          <w:lang w:val="en-US" w:eastAsia="vi-VN" w:bidi="vi-VN"/>
        </w:rPr>
        <w:br/>
      </w:r>
      <w:r>
        <w:rPr>
          <w:rFonts w:eastAsia="Times New Roman"/>
          <w:b/>
          <w:bCs/>
          <w:sz w:val="24"/>
          <w:szCs w:val="24"/>
          <w:lang w:val="en-US" w:eastAsia="vi-VN" w:bidi="vi-VN"/>
        </w:rPr>
        <w:t>A.</w:t>
      </w:r>
      <w:r>
        <w:rPr>
          <w:rFonts w:eastAsia="Times New Roman"/>
          <w:sz w:val="24"/>
          <w:szCs w:val="24"/>
          <w:lang w:val="en-US" w:eastAsia="vi-VN" w:bidi="vi-VN"/>
        </w:rPr>
        <w:t xml:space="preserve"> visas                            </w:t>
      </w:r>
      <w:r>
        <w:rPr>
          <w:rFonts w:eastAsia="Times New Roman"/>
          <w:b/>
          <w:bCs/>
          <w:sz w:val="24"/>
          <w:szCs w:val="24"/>
          <w:lang w:val="en-US" w:eastAsia="vi-VN" w:bidi="vi-VN"/>
        </w:rPr>
        <w:t>B.</w:t>
      </w:r>
      <w:r>
        <w:rPr>
          <w:rFonts w:eastAsia="Times New Roman"/>
          <w:sz w:val="24"/>
          <w:szCs w:val="24"/>
          <w:lang w:val="en-US" w:eastAsia="vi-VN" w:bidi="vi-VN"/>
        </w:rPr>
        <w:t xml:space="preserve"> </w:t>
      </w:r>
      <w:r>
        <w:rPr>
          <w:rFonts w:eastAsia="Times New Roman"/>
          <w:b/>
          <w:bCs/>
          <w:sz w:val="24"/>
          <w:szCs w:val="24"/>
          <w:lang w:val="en-US" w:eastAsia="vi-VN" w:bidi="vi-VN"/>
        </w:rPr>
        <w:t>suitcases                      C.</w:t>
      </w:r>
      <w:r>
        <w:rPr>
          <w:rFonts w:eastAsia="Times New Roman"/>
          <w:sz w:val="24"/>
          <w:szCs w:val="24"/>
          <w:lang w:val="en-US" w:eastAsia="vi-VN" w:bidi="vi-VN"/>
        </w:rPr>
        <w:t xml:space="preserve"> lunches                              </w:t>
      </w:r>
      <w:r>
        <w:rPr>
          <w:rFonts w:eastAsia="Times New Roman"/>
          <w:b/>
          <w:bCs/>
          <w:sz w:val="24"/>
          <w:szCs w:val="24"/>
          <w:lang w:val="en-US" w:eastAsia="vi-VN" w:bidi="vi-VN"/>
        </w:rPr>
        <w:t>D.</w:t>
      </w:r>
      <w:r>
        <w:rPr>
          <w:rFonts w:eastAsia="Times New Roman"/>
          <w:sz w:val="24"/>
          <w:szCs w:val="24"/>
          <w:lang w:val="en-US" w:eastAsia="vi-VN" w:bidi="vi-VN"/>
        </w:rPr>
        <w:t xml:space="preserve"> details</w:t>
      </w:r>
    </w:p>
    <w:p w14:paraId="75AC6840" w14:textId="77777777" w:rsidR="00C009AB" w:rsidRDefault="00C009AB" w:rsidP="00C009AB">
      <w:pPr>
        <w:tabs>
          <w:tab w:val="left" w:pos="284"/>
          <w:tab w:val="left" w:pos="2835"/>
          <w:tab w:val="left" w:pos="5387"/>
          <w:tab w:val="left" w:pos="7938"/>
        </w:tabs>
        <w:spacing w:after="0" w:line="240" w:lineRule="auto"/>
        <w:jc w:val="both"/>
        <w:rPr>
          <w:rFonts w:eastAsia="Times New Roman" w:cs="Microsoft Sans Serif"/>
          <w:b/>
          <w:i/>
          <w:sz w:val="24"/>
          <w:szCs w:val="24"/>
          <w:lang w:val="en-US" w:eastAsia="vi-VN" w:bidi="vi-VN"/>
        </w:rPr>
      </w:pPr>
    </w:p>
    <w:p w14:paraId="72285004" w14:textId="77777777" w:rsidR="00C009AB" w:rsidRDefault="00C009AB" w:rsidP="00C009AB">
      <w:pPr>
        <w:tabs>
          <w:tab w:val="left" w:pos="284"/>
          <w:tab w:val="left" w:pos="2835"/>
          <w:tab w:val="left" w:pos="5387"/>
          <w:tab w:val="left" w:pos="7938"/>
        </w:tabs>
        <w:spacing w:after="0" w:line="240" w:lineRule="auto"/>
        <w:jc w:val="both"/>
        <w:rPr>
          <w:rFonts w:eastAsia="Times New Roman" w:cs="Microsoft Sans Serif"/>
          <w:i/>
          <w:sz w:val="24"/>
          <w:szCs w:val="24"/>
          <w:lang w:val="en-US" w:eastAsia="vi-VN" w:bidi="vi-VN"/>
        </w:rPr>
      </w:pPr>
      <w:r>
        <w:rPr>
          <w:rFonts w:eastAsia="Times New Roman" w:cs="Microsoft Sans Serif"/>
          <w:b/>
          <w:i/>
          <w:sz w:val="24"/>
          <w:szCs w:val="24"/>
          <w:lang w:val="en-US" w:eastAsia="vi-VN" w:bidi="vi-VN"/>
        </w:rPr>
        <w:t>Câu VIII</w:t>
      </w:r>
      <w:r>
        <w:rPr>
          <w:rFonts w:eastAsia="Times New Roman" w:cs="Microsoft Sans Serif"/>
          <w:b/>
          <w:bCs/>
          <w:sz w:val="24"/>
          <w:szCs w:val="24"/>
          <w:lang w:val="en-US" w:eastAsia="vi-VN" w:bidi="vi-VN"/>
        </w:rPr>
        <w:t>.</w:t>
      </w:r>
      <w:r>
        <w:rPr>
          <w:rFonts w:eastAsia="Times New Roman" w:cs="Microsoft Sans Serif"/>
          <w:sz w:val="24"/>
          <w:szCs w:val="24"/>
          <w:lang w:val="en-US" w:eastAsia="vi-VN" w:bidi="vi-VN"/>
        </w:rPr>
        <w:t xml:space="preserve"> </w:t>
      </w:r>
      <w:r>
        <w:rPr>
          <w:rFonts w:eastAsia="Times New Roman" w:cs="Microsoft Sans Serif"/>
          <w:b/>
          <w:i/>
          <w:sz w:val="24"/>
          <w:szCs w:val="24"/>
          <w:lang w:val="en-US" w:eastAsia="vi-VN" w:bidi="vi-VN"/>
        </w:rPr>
        <w:t>Đọc đoạn văn sau và trả lời các câu hỏi.</w:t>
      </w:r>
      <w:r>
        <w:rPr>
          <w:rFonts w:eastAsia="Times New Roman" w:cs="Microsoft Sans Serif"/>
          <w:sz w:val="24"/>
          <w:szCs w:val="24"/>
          <w:lang w:val="en-US" w:eastAsia="vi-VN" w:bidi="vi-VN"/>
        </w:rPr>
        <w:t xml:space="preserve"> </w:t>
      </w:r>
      <w:r>
        <w:rPr>
          <w:rFonts w:eastAsia="Times New Roman" w:cs="Microsoft Sans Serif"/>
          <w:i/>
          <w:sz w:val="24"/>
          <w:szCs w:val="24"/>
          <w:lang w:val="en-US" w:eastAsia="vi-VN" w:bidi="vi-VN"/>
        </w:rPr>
        <w:t>(0,8 điểm)</w:t>
      </w:r>
    </w:p>
    <w:p w14:paraId="0F929188" w14:textId="77777777" w:rsidR="00C009AB" w:rsidRDefault="00C009AB" w:rsidP="00C009AB">
      <w:pPr>
        <w:pStyle w:val="NormalWeb"/>
        <w:spacing w:after="0" w:line="21" w:lineRule="atLeast"/>
        <w:ind w:firstLine="720"/>
        <w:jc w:val="both"/>
      </w:pPr>
      <w:r>
        <w:t>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14:paraId="04E5CD6D" w14:textId="77777777" w:rsidR="00C009AB" w:rsidRDefault="00C009AB" w:rsidP="00C009AB">
      <w:pPr>
        <w:pStyle w:val="NormalWeb"/>
        <w:spacing w:after="0" w:line="21" w:lineRule="atLeast"/>
        <w:ind w:firstLine="720"/>
        <w:jc w:val="both"/>
      </w:pPr>
      <w:r>
        <w:t>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they</w:t>
      </w:r>
      <w:r>
        <w:rPr>
          <w:b/>
          <w:bCs/>
        </w:rPr>
        <w:t xml:space="preserve"> </w:t>
      </w:r>
      <w:r>
        <w:t>provide energy at no cost and with no pollution.</w:t>
      </w:r>
    </w:p>
    <w:p w14:paraId="7F0678DB" w14:textId="77777777" w:rsidR="00C009AB" w:rsidRDefault="00C009AB" w:rsidP="00C009AB">
      <w:pPr>
        <w:pStyle w:val="NormalWeb"/>
        <w:spacing w:after="0" w:line="21" w:lineRule="atLeast"/>
        <w:ind w:firstLine="720"/>
        <w:jc w:val="both"/>
      </w:pPr>
      <w:r>
        <w:t>Another solution is to reduce the amount of energy required in a building. It is possible to cut electricity use noticeably by improving natural lighting and installing low-energy light bulbs. To reduce the amount of fuel needed for heating or cooling, builders also add insulation to the walls so that the building stays warmer in winter and cooler in summer.</w:t>
      </w:r>
    </w:p>
    <w:p w14:paraId="3657547B" w14:textId="77777777" w:rsidR="00C009AB" w:rsidRDefault="00C009AB" w:rsidP="00C009AB">
      <w:pPr>
        <w:numPr>
          <w:ilvl w:val="0"/>
          <w:numId w:val="11"/>
        </w:numPr>
        <w:spacing w:after="0" w:line="240" w:lineRule="auto"/>
        <w:jc w:val="both"/>
        <w:rPr>
          <w:sz w:val="24"/>
          <w:szCs w:val="24"/>
          <w:lang w:val="en-US"/>
        </w:rPr>
      </w:pPr>
      <w:r>
        <w:rPr>
          <w:sz w:val="24"/>
          <w:szCs w:val="24"/>
          <w:lang w:val="en-US"/>
        </w:rPr>
        <w:t>When did t</w:t>
      </w:r>
      <w:r>
        <w:rPr>
          <w:sz w:val="24"/>
          <w:szCs w:val="24"/>
        </w:rPr>
        <w:t>he green building movement start</w:t>
      </w:r>
      <w:r>
        <w:rPr>
          <w:sz w:val="24"/>
          <w:szCs w:val="24"/>
          <w:lang w:val="en-US"/>
        </w:rPr>
        <w:t>?</w:t>
      </w:r>
    </w:p>
    <w:p w14:paraId="4F50D451"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In the 1970s</w:t>
      </w:r>
    </w:p>
    <w:p w14:paraId="6AEDF4E6"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It started in the 1970s</w:t>
      </w:r>
    </w:p>
    <w:p w14:paraId="45D914B7"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The green building movement started in the 1970s</w:t>
      </w:r>
    </w:p>
    <w:p w14:paraId="33FC7F62" w14:textId="77777777" w:rsidR="00C009AB" w:rsidRDefault="00C009AB" w:rsidP="00C009AB">
      <w:pPr>
        <w:numPr>
          <w:ilvl w:val="0"/>
          <w:numId w:val="12"/>
        </w:numPr>
        <w:spacing w:after="0" w:line="240" w:lineRule="auto"/>
        <w:jc w:val="both"/>
        <w:rPr>
          <w:sz w:val="24"/>
          <w:szCs w:val="24"/>
          <w:lang w:val="en-US"/>
        </w:rPr>
      </w:pPr>
      <w:r>
        <w:rPr>
          <w:sz w:val="24"/>
          <w:szCs w:val="24"/>
          <w:lang w:val="en-US"/>
        </w:rPr>
        <w:t xml:space="preserve">Were </w:t>
      </w:r>
      <w:r>
        <w:rPr>
          <w:sz w:val="24"/>
          <w:szCs w:val="24"/>
        </w:rPr>
        <w:t>the goals of reducing the environmental impact of buildings considered realistic</w:t>
      </w:r>
      <w:r>
        <w:rPr>
          <w:sz w:val="24"/>
          <w:szCs w:val="24"/>
          <w:lang w:val="en-US"/>
        </w:rPr>
        <w:t>?</w:t>
      </w:r>
    </w:p>
    <w:p w14:paraId="78AF9057"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No.</w:t>
      </w:r>
    </w:p>
    <w:p w14:paraId="02414D39"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No, they weren’t.</w:t>
      </w:r>
    </w:p>
    <w:p w14:paraId="1E3C41AD" w14:textId="77777777" w:rsidR="00C009AB" w:rsidRDefault="00C009AB" w:rsidP="00C009AB">
      <w:pPr>
        <w:numPr>
          <w:ilvl w:val="0"/>
          <w:numId w:val="12"/>
        </w:numPr>
        <w:spacing w:after="0" w:line="240" w:lineRule="auto"/>
        <w:jc w:val="both"/>
        <w:rPr>
          <w:sz w:val="24"/>
          <w:szCs w:val="24"/>
          <w:lang w:val="en-US"/>
        </w:rPr>
      </w:pPr>
      <w:r>
        <w:rPr>
          <w:sz w:val="24"/>
          <w:szCs w:val="24"/>
          <w:lang w:val="en-US"/>
        </w:rPr>
        <w:t>How do g</w:t>
      </w:r>
      <w:r>
        <w:rPr>
          <w:sz w:val="24"/>
          <w:szCs w:val="24"/>
        </w:rPr>
        <w:t>reen builders</w:t>
      </w:r>
      <w:r>
        <w:rPr>
          <w:sz w:val="24"/>
          <w:szCs w:val="24"/>
          <w:lang w:val="en-US"/>
        </w:rPr>
        <w:t xml:space="preserve"> </w:t>
      </w:r>
      <w:r>
        <w:rPr>
          <w:sz w:val="24"/>
          <w:szCs w:val="24"/>
        </w:rPr>
        <w:t>reduce environmental impact</w:t>
      </w:r>
      <w:r>
        <w:rPr>
          <w:sz w:val="24"/>
          <w:szCs w:val="24"/>
          <w:lang w:val="en-US"/>
        </w:rPr>
        <w:t>?</w:t>
      </w:r>
    </w:p>
    <w:p w14:paraId="08B045A5"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By reducing the energy requirements of a building.</w:t>
      </w:r>
    </w:p>
    <w:p w14:paraId="6D6C9378"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They reduce environmental impact by reducing the energy requirements of a building</w:t>
      </w:r>
    </w:p>
    <w:p w14:paraId="79625C33"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Green builders reduce environmental impact by reducing the energy requirements of a building.</w:t>
      </w:r>
    </w:p>
    <w:p w14:paraId="4D78093D" w14:textId="77777777" w:rsidR="00C009AB" w:rsidRDefault="00C009AB" w:rsidP="00C009AB">
      <w:pPr>
        <w:numPr>
          <w:ilvl w:val="0"/>
          <w:numId w:val="12"/>
        </w:numPr>
        <w:spacing w:after="0" w:line="240" w:lineRule="auto"/>
        <w:jc w:val="both"/>
        <w:rPr>
          <w:sz w:val="24"/>
          <w:szCs w:val="24"/>
          <w:lang w:val="en-US"/>
        </w:rPr>
      </w:pPr>
      <w:r>
        <w:rPr>
          <w:sz w:val="24"/>
          <w:szCs w:val="24"/>
          <w:lang w:val="en-US"/>
        </w:rPr>
        <w:t>Is it</w:t>
      </w:r>
      <w:r>
        <w:rPr>
          <w:sz w:val="24"/>
          <w:szCs w:val="24"/>
        </w:rPr>
        <w:t xml:space="preserve"> possible </w:t>
      </w:r>
      <w:r>
        <w:rPr>
          <w:sz w:val="24"/>
          <w:szCs w:val="24"/>
          <w:lang w:val="en-US"/>
        </w:rPr>
        <w:t xml:space="preserve">or impossible </w:t>
      </w:r>
      <w:r>
        <w:rPr>
          <w:sz w:val="24"/>
          <w:szCs w:val="24"/>
        </w:rPr>
        <w:t>to produce electricity from the rays of the sun</w:t>
      </w:r>
      <w:r>
        <w:rPr>
          <w:sz w:val="24"/>
          <w:szCs w:val="24"/>
          <w:lang w:val="en-US"/>
        </w:rPr>
        <w:t>?</w:t>
      </w:r>
    </w:p>
    <w:p w14:paraId="1107349E"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Possible.</w:t>
      </w:r>
    </w:p>
    <w:p w14:paraId="5C7A4180" w14:textId="77777777" w:rsidR="00C009AB" w:rsidRDefault="00C009AB" w:rsidP="00C009AB">
      <w:pPr>
        <w:spacing w:after="0" w:line="240" w:lineRule="auto"/>
        <w:jc w:val="both"/>
        <w:rPr>
          <w:rFonts w:eastAsiaTheme="minorEastAsia"/>
          <w:b/>
          <w:bCs/>
          <w:i/>
          <w:iCs/>
          <w:sz w:val="24"/>
          <w:szCs w:val="24"/>
          <w:lang w:val="en-US" w:eastAsia="zh-CN"/>
        </w:rPr>
      </w:pPr>
      <w:r>
        <w:rPr>
          <w:rFonts w:eastAsiaTheme="minorEastAsia"/>
          <w:b/>
          <w:bCs/>
          <w:i/>
          <w:iCs/>
          <w:sz w:val="24"/>
          <w:szCs w:val="24"/>
          <w:lang w:val="en-US" w:eastAsia="zh-CN"/>
        </w:rPr>
        <w:t>- It is possible to produce electricity from the rays of the sun.</w:t>
      </w:r>
    </w:p>
    <w:p w14:paraId="592FBCDE" w14:textId="77777777" w:rsidR="00C009AB" w:rsidRDefault="00C009AB" w:rsidP="00C009AB">
      <w:pPr>
        <w:tabs>
          <w:tab w:val="left" w:pos="284"/>
          <w:tab w:val="left" w:pos="2835"/>
          <w:tab w:val="left" w:pos="5387"/>
          <w:tab w:val="left" w:pos="7938"/>
        </w:tabs>
        <w:spacing w:after="0" w:line="240" w:lineRule="auto"/>
        <w:ind w:left="720" w:hanging="720"/>
        <w:jc w:val="both"/>
        <w:rPr>
          <w:rFonts w:eastAsia="Times New Roman"/>
          <w:b/>
          <w:i/>
          <w:sz w:val="24"/>
          <w:szCs w:val="24"/>
          <w:lang w:val="en-US"/>
        </w:rPr>
      </w:pPr>
    </w:p>
    <w:p w14:paraId="176D63AC" w14:textId="77777777" w:rsidR="00C009AB" w:rsidRDefault="00C009AB" w:rsidP="00C009AB">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Pr>
          <w:rFonts w:eastAsia="Times New Roman"/>
          <w:b/>
          <w:i/>
          <w:sz w:val="24"/>
          <w:szCs w:val="24"/>
          <w:lang w:val="en-US"/>
        </w:rPr>
        <w:t>Câu IX</w:t>
      </w:r>
      <w:r>
        <w:rPr>
          <w:rFonts w:eastAsia="Times New Roman"/>
          <w:b/>
          <w:bCs/>
          <w:sz w:val="24"/>
          <w:szCs w:val="24"/>
          <w:lang w:val="en-US"/>
        </w:rPr>
        <w:t xml:space="preserve">. </w:t>
      </w:r>
      <w:r>
        <w:rPr>
          <w:rFonts w:eastAsia="Times New Roman"/>
          <w:b/>
          <w:i/>
          <w:sz w:val="24"/>
          <w:szCs w:val="24"/>
          <w:lang w:val="en-US"/>
        </w:rPr>
        <w:t>Hoàn thành câu thứ hai sao cho nghĩa không thay đổi so với câu đã cho.</w:t>
      </w:r>
      <w:r>
        <w:rPr>
          <w:rFonts w:eastAsia="Times New Roman"/>
          <w:sz w:val="24"/>
          <w:szCs w:val="24"/>
          <w:lang w:val="en-US"/>
        </w:rPr>
        <w:t xml:space="preserve"> </w:t>
      </w:r>
      <w:r>
        <w:rPr>
          <w:rFonts w:eastAsia="Times New Roman"/>
          <w:i/>
          <w:sz w:val="24"/>
          <w:szCs w:val="24"/>
          <w:lang w:val="en-US"/>
        </w:rPr>
        <w:t>(1</w:t>
      </w:r>
      <w:r>
        <w:rPr>
          <w:rFonts w:eastAsia="Times New Roman"/>
          <w:sz w:val="24"/>
          <w:szCs w:val="24"/>
          <w:lang w:val="en-US"/>
        </w:rPr>
        <w:t>,</w:t>
      </w:r>
      <w:r>
        <w:rPr>
          <w:rFonts w:eastAsia="Times New Roman"/>
          <w:i/>
          <w:sz w:val="24"/>
          <w:szCs w:val="24"/>
          <w:lang w:val="en-US"/>
        </w:rPr>
        <w:t>2 điểm)</w:t>
      </w:r>
    </w:p>
    <w:p w14:paraId="5A957AD9" w14:textId="77777777" w:rsidR="00C009AB" w:rsidRDefault="00C009AB" w:rsidP="00C009AB">
      <w:pPr>
        <w:tabs>
          <w:tab w:val="left" w:leader="dot" w:pos="10206"/>
        </w:tabs>
        <w:spacing w:after="0" w:line="240" w:lineRule="auto"/>
        <w:rPr>
          <w:rFonts w:eastAsia="Times New Roman"/>
          <w:sz w:val="24"/>
          <w:szCs w:val="24"/>
          <w:lang w:val="en-US"/>
        </w:rPr>
      </w:pPr>
      <w:r>
        <w:rPr>
          <w:rFonts w:eastAsia="Times New Roman"/>
          <w:b/>
          <w:bCs/>
          <w:sz w:val="24"/>
          <w:szCs w:val="24"/>
          <w:lang w:val="en-US"/>
        </w:rPr>
        <w:t>1.</w:t>
      </w:r>
      <w:r>
        <w:rPr>
          <w:rFonts w:eastAsia="Times New Roman"/>
          <w:sz w:val="24"/>
          <w:szCs w:val="24"/>
          <w:lang w:val="en-US"/>
        </w:rPr>
        <w:t xml:space="preserve"> The villagers embroidered this painting beautifully.</w:t>
      </w:r>
    </w:p>
    <w:p w14:paraId="3396CDF8" w14:textId="77777777" w:rsidR="00C009AB" w:rsidRDefault="00C009AB" w:rsidP="00C009AB">
      <w:pPr>
        <w:tabs>
          <w:tab w:val="left" w:leader="dot" w:pos="10206"/>
        </w:tabs>
        <w:spacing w:after="0" w:line="240" w:lineRule="auto"/>
        <w:rPr>
          <w:rFonts w:eastAsia="Times New Roman"/>
          <w:i/>
          <w:iCs/>
          <w:sz w:val="24"/>
          <w:szCs w:val="24"/>
          <w:lang w:val="en-US"/>
        </w:rPr>
      </w:pPr>
      <w:r>
        <w:rPr>
          <w:rFonts w:eastAsia="Times New Roman"/>
          <w:sz w:val="24"/>
          <w:szCs w:val="24"/>
          <w:lang w:val="en-US"/>
        </w:rPr>
        <w:lastRenderedPageBreak/>
        <w:t xml:space="preserve">→ </w:t>
      </w:r>
      <w:r>
        <w:rPr>
          <w:rFonts w:eastAsia="Times New Roman"/>
          <w:b/>
          <w:bCs/>
          <w:i/>
          <w:iCs/>
          <w:sz w:val="24"/>
          <w:szCs w:val="24"/>
          <w:lang w:val="en-US"/>
        </w:rPr>
        <w:t xml:space="preserve">This painting </w:t>
      </w:r>
      <w:r>
        <w:rPr>
          <w:rFonts w:eastAsia="Times New Roman"/>
          <w:iCs/>
          <w:sz w:val="24"/>
          <w:szCs w:val="24"/>
          <w:u w:val="single"/>
          <w:lang w:val="en-US"/>
        </w:rPr>
        <w:t>was embroidered beautiful by the villagers.</w:t>
      </w:r>
    </w:p>
    <w:p w14:paraId="3B687597" w14:textId="77777777" w:rsidR="00C009AB" w:rsidRDefault="00C009AB" w:rsidP="00C009AB">
      <w:pPr>
        <w:tabs>
          <w:tab w:val="left" w:leader="dot" w:pos="10206"/>
        </w:tabs>
        <w:spacing w:after="0" w:line="240" w:lineRule="auto"/>
        <w:rPr>
          <w:rFonts w:eastAsia="Times New Roman"/>
          <w:sz w:val="24"/>
          <w:szCs w:val="24"/>
          <w:lang w:val="en-US"/>
        </w:rPr>
      </w:pPr>
      <w:r>
        <w:rPr>
          <w:rFonts w:eastAsia="Times New Roman"/>
          <w:b/>
          <w:bCs/>
          <w:sz w:val="24"/>
          <w:szCs w:val="24"/>
          <w:lang w:val="en-US"/>
        </w:rPr>
        <w:t>2.</w:t>
      </w:r>
      <w:r>
        <w:rPr>
          <w:rFonts w:eastAsia="Times New Roman"/>
          <w:sz w:val="24"/>
          <w:szCs w:val="24"/>
          <w:lang w:val="en-US"/>
        </w:rPr>
        <w:t xml:space="preserve"> “ Did you come home very late last night, John? ” said Susan.</w:t>
      </w:r>
    </w:p>
    <w:p w14:paraId="3173FB2C" w14:textId="77777777" w:rsidR="00C009AB" w:rsidRDefault="00C009AB" w:rsidP="00C009AB">
      <w:pPr>
        <w:tabs>
          <w:tab w:val="left" w:leader="dot" w:pos="10206"/>
        </w:tabs>
        <w:spacing w:after="0" w:line="240" w:lineRule="auto"/>
        <w:rPr>
          <w:rFonts w:eastAsia="Times New Roman"/>
          <w:iCs/>
          <w:sz w:val="24"/>
          <w:szCs w:val="24"/>
          <w:lang w:val="en-US"/>
        </w:rPr>
      </w:pPr>
      <w:r>
        <w:rPr>
          <w:rFonts w:eastAsia="Times New Roman"/>
          <w:sz w:val="24"/>
          <w:szCs w:val="24"/>
          <w:lang w:val="en-US"/>
        </w:rPr>
        <w:t xml:space="preserve">→ </w:t>
      </w:r>
      <w:r>
        <w:rPr>
          <w:rFonts w:eastAsia="Times New Roman"/>
          <w:b/>
          <w:bCs/>
          <w:i/>
          <w:iCs/>
          <w:sz w:val="24"/>
          <w:szCs w:val="24"/>
          <w:lang w:val="en-US"/>
        </w:rPr>
        <w:t>Susan asked</w:t>
      </w:r>
      <w:r>
        <w:rPr>
          <w:rFonts w:eastAsia="Times New Roman"/>
          <w:i/>
          <w:iCs/>
          <w:sz w:val="24"/>
          <w:szCs w:val="24"/>
          <w:lang w:val="en-US"/>
        </w:rPr>
        <w:t xml:space="preserve"> </w:t>
      </w:r>
      <w:r>
        <w:rPr>
          <w:rFonts w:eastAsia="Times New Roman"/>
          <w:iCs/>
          <w:sz w:val="24"/>
          <w:szCs w:val="24"/>
          <w:u w:val="single"/>
          <w:lang w:val="en-US"/>
        </w:rPr>
        <w:t>John if/ whether he had come home very late the previous night/ the night before</w:t>
      </w:r>
      <w:r>
        <w:rPr>
          <w:rFonts w:eastAsia="Times New Roman"/>
          <w:iCs/>
          <w:sz w:val="24"/>
          <w:szCs w:val="24"/>
          <w:lang w:val="en-US"/>
        </w:rPr>
        <w:t>.</w:t>
      </w:r>
    </w:p>
    <w:p w14:paraId="49778E3E" w14:textId="77777777" w:rsidR="00C009AB" w:rsidRDefault="00C009AB" w:rsidP="00C009AB">
      <w:pPr>
        <w:tabs>
          <w:tab w:val="left" w:leader="dot" w:pos="10206"/>
        </w:tabs>
        <w:spacing w:after="0" w:line="240" w:lineRule="auto"/>
        <w:jc w:val="both"/>
        <w:rPr>
          <w:snapToGrid w:val="0"/>
          <w:sz w:val="24"/>
          <w:szCs w:val="24"/>
          <w:lang w:val="en-US"/>
        </w:rPr>
      </w:pPr>
      <w:r>
        <w:rPr>
          <w:b/>
          <w:snapToGrid w:val="0"/>
          <w:sz w:val="24"/>
          <w:szCs w:val="24"/>
          <w:lang w:val="en-US"/>
        </w:rPr>
        <w:t>3.</w:t>
      </w:r>
      <w:r>
        <w:rPr>
          <w:bCs/>
          <w:snapToGrid w:val="0"/>
          <w:sz w:val="24"/>
          <w:szCs w:val="24"/>
          <w:lang w:val="en-US"/>
        </w:rPr>
        <w:t xml:space="preserve"> </w:t>
      </w:r>
      <w:r>
        <w:rPr>
          <w:snapToGrid w:val="0"/>
          <w:sz w:val="24"/>
          <w:szCs w:val="24"/>
          <w:lang w:val="en-US"/>
        </w:rPr>
        <w:t xml:space="preserve">Their work is bad because they  have no training. </w:t>
      </w:r>
    </w:p>
    <w:p w14:paraId="0A98B067" w14:textId="77777777" w:rsidR="00C009AB" w:rsidRDefault="00C009AB" w:rsidP="00C009AB">
      <w:pPr>
        <w:tabs>
          <w:tab w:val="left" w:leader="dot" w:pos="10206"/>
        </w:tabs>
        <w:spacing w:after="0" w:line="240" w:lineRule="auto"/>
        <w:rPr>
          <w:rFonts w:eastAsia="Times New Roman"/>
          <w:iCs/>
          <w:sz w:val="24"/>
          <w:szCs w:val="24"/>
          <w:lang w:val="en-US"/>
        </w:rPr>
      </w:pPr>
      <w:r>
        <w:rPr>
          <w:rFonts w:eastAsia="Times New Roman"/>
          <w:sz w:val="24"/>
          <w:szCs w:val="24"/>
          <w:lang w:val="en-US"/>
        </w:rPr>
        <w:t xml:space="preserve">→ </w:t>
      </w:r>
      <w:r>
        <w:rPr>
          <w:rFonts w:eastAsia="Times New Roman"/>
          <w:b/>
          <w:bCs/>
          <w:i/>
          <w:iCs/>
          <w:sz w:val="24"/>
          <w:szCs w:val="24"/>
          <w:lang w:val="en-US"/>
        </w:rPr>
        <w:t>If</w:t>
      </w:r>
      <w:r>
        <w:rPr>
          <w:rFonts w:eastAsia="Times New Roman"/>
          <w:i/>
          <w:iCs/>
          <w:sz w:val="24"/>
          <w:szCs w:val="24"/>
          <w:lang w:val="en-US"/>
        </w:rPr>
        <w:t xml:space="preserve"> </w:t>
      </w:r>
      <w:r>
        <w:rPr>
          <w:rFonts w:eastAsia="Times New Roman"/>
          <w:iCs/>
          <w:sz w:val="24"/>
          <w:szCs w:val="24"/>
          <w:u w:val="single"/>
          <w:lang w:val="en-US"/>
        </w:rPr>
        <w:t>they had (SOME) training, their work wouldn’t be bad.</w:t>
      </w:r>
      <w:r>
        <w:rPr>
          <w:rFonts w:eastAsia="Times New Roman"/>
          <w:iCs/>
          <w:sz w:val="24"/>
          <w:szCs w:val="24"/>
          <w:lang w:val="en-US"/>
        </w:rPr>
        <w:t xml:space="preserve"> /</w:t>
      </w:r>
    </w:p>
    <w:p w14:paraId="1EB404A9" w14:textId="77777777" w:rsidR="00C009AB" w:rsidRDefault="00C009AB" w:rsidP="00C009AB">
      <w:pPr>
        <w:tabs>
          <w:tab w:val="left" w:leader="dot" w:pos="10206"/>
        </w:tabs>
        <w:spacing w:after="0" w:line="240" w:lineRule="auto"/>
        <w:rPr>
          <w:rFonts w:eastAsia="Times New Roman"/>
          <w:i/>
          <w:iCs/>
          <w:sz w:val="24"/>
          <w:szCs w:val="24"/>
          <w:lang w:val="en-US"/>
        </w:rPr>
      </w:pPr>
      <w:r>
        <w:rPr>
          <w:rFonts w:eastAsia="Times New Roman"/>
          <w:b/>
          <w:bCs/>
          <w:i/>
          <w:iCs/>
          <w:sz w:val="24"/>
          <w:szCs w:val="24"/>
          <w:lang w:val="en-US"/>
        </w:rPr>
        <w:t xml:space="preserve">    If</w:t>
      </w:r>
      <w:r>
        <w:rPr>
          <w:rFonts w:eastAsia="Times New Roman"/>
          <w:i/>
          <w:iCs/>
          <w:sz w:val="24"/>
          <w:szCs w:val="24"/>
          <w:lang w:val="en-US"/>
        </w:rPr>
        <w:t xml:space="preserve"> </w:t>
      </w:r>
      <w:r>
        <w:rPr>
          <w:rFonts w:eastAsia="Times New Roman"/>
          <w:iCs/>
          <w:sz w:val="24"/>
          <w:szCs w:val="24"/>
          <w:u w:val="single"/>
          <w:lang w:val="en-US"/>
        </w:rPr>
        <w:t>they had (SOME) training, their work would be good</w:t>
      </w:r>
      <w:r>
        <w:rPr>
          <w:rFonts w:eastAsia="Times New Roman"/>
          <w:iCs/>
          <w:sz w:val="24"/>
          <w:szCs w:val="24"/>
          <w:lang w:val="en-US"/>
        </w:rPr>
        <w:t>.</w:t>
      </w:r>
    </w:p>
    <w:p w14:paraId="7B23856F" w14:textId="77777777" w:rsidR="00C009AB" w:rsidRDefault="00C009AB" w:rsidP="00C009AB">
      <w:pPr>
        <w:tabs>
          <w:tab w:val="left" w:leader="dot" w:pos="10206"/>
        </w:tabs>
        <w:spacing w:after="0" w:line="240" w:lineRule="auto"/>
        <w:jc w:val="both"/>
        <w:rPr>
          <w:rFonts w:eastAsia="Calibri"/>
          <w:snapToGrid w:val="0"/>
          <w:sz w:val="24"/>
          <w:szCs w:val="24"/>
          <w:lang w:val="en-US"/>
        </w:rPr>
      </w:pPr>
      <w:r>
        <w:rPr>
          <w:rFonts w:eastAsia="Calibri"/>
          <w:b/>
          <w:bCs/>
          <w:snapToGrid w:val="0"/>
          <w:sz w:val="24"/>
          <w:szCs w:val="24"/>
          <w:lang w:val="en-US"/>
        </w:rPr>
        <w:t>4.</w:t>
      </w:r>
      <w:r>
        <w:rPr>
          <w:rFonts w:eastAsia="Calibri"/>
          <w:snapToGrid w:val="0"/>
          <w:sz w:val="24"/>
          <w:szCs w:val="24"/>
          <w:lang w:val="en-US"/>
        </w:rPr>
        <w:t xml:space="preserve"> I haven’t visited My Khe beach for five years.</w:t>
      </w:r>
    </w:p>
    <w:p w14:paraId="1CC2DC73" w14:textId="77777777" w:rsidR="00C009AB" w:rsidRDefault="00C009AB" w:rsidP="00C009AB">
      <w:pPr>
        <w:tabs>
          <w:tab w:val="left" w:leader="dot" w:pos="10206"/>
        </w:tabs>
        <w:spacing w:after="0" w:line="240" w:lineRule="auto"/>
        <w:rPr>
          <w:rFonts w:eastAsia="Times New Roman"/>
          <w:iCs/>
          <w:sz w:val="24"/>
          <w:szCs w:val="24"/>
          <w:lang w:val="en-US"/>
        </w:rPr>
      </w:pPr>
      <w:r>
        <w:rPr>
          <w:rFonts w:eastAsia="Times New Roman"/>
          <w:sz w:val="24"/>
          <w:szCs w:val="24"/>
          <w:lang w:val="en-US"/>
        </w:rPr>
        <w:t xml:space="preserve">→ </w:t>
      </w:r>
      <w:r>
        <w:rPr>
          <w:rFonts w:eastAsia="Times New Roman"/>
          <w:b/>
          <w:bCs/>
          <w:i/>
          <w:iCs/>
          <w:sz w:val="24"/>
          <w:szCs w:val="24"/>
          <w:lang w:val="en-US"/>
        </w:rPr>
        <w:t xml:space="preserve">It’s </w:t>
      </w:r>
      <w:r>
        <w:rPr>
          <w:rFonts w:eastAsia="Times New Roman"/>
          <w:bCs/>
          <w:iCs/>
          <w:sz w:val="24"/>
          <w:szCs w:val="24"/>
          <w:u w:val="single"/>
          <w:lang w:val="en-US"/>
        </w:rPr>
        <w:t>five years since I (last) visited My khe Beach</w:t>
      </w:r>
      <w:r>
        <w:rPr>
          <w:rFonts w:eastAsia="Times New Roman"/>
          <w:bCs/>
          <w:iCs/>
          <w:sz w:val="24"/>
          <w:szCs w:val="24"/>
          <w:lang w:val="en-US"/>
        </w:rPr>
        <w:t>.</w:t>
      </w:r>
    </w:p>
    <w:p w14:paraId="7A8FFB9E" w14:textId="77777777" w:rsidR="00C009AB" w:rsidRDefault="00C009AB" w:rsidP="00C009AB">
      <w:pPr>
        <w:tabs>
          <w:tab w:val="left" w:leader="dot" w:pos="10206"/>
        </w:tabs>
        <w:spacing w:after="0" w:line="240" w:lineRule="auto"/>
        <w:jc w:val="both"/>
        <w:rPr>
          <w:snapToGrid w:val="0"/>
          <w:sz w:val="24"/>
          <w:szCs w:val="24"/>
          <w:lang w:val="en-US"/>
        </w:rPr>
      </w:pPr>
      <w:r>
        <w:rPr>
          <w:b/>
          <w:snapToGrid w:val="0"/>
          <w:sz w:val="24"/>
          <w:szCs w:val="24"/>
          <w:lang w:val="en-US"/>
        </w:rPr>
        <w:t>5.</w:t>
      </w:r>
      <w:r>
        <w:rPr>
          <w:snapToGrid w:val="0"/>
          <w:sz w:val="24"/>
          <w:szCs w:val="24"/>
          <w:lang w:val="en-US"/>
        </w:rPr>
        <w:t xml:space="preserve"> Mary really has a happier smile than she did yesterday.</w:t>
      </w:r>
    </w:p>
    <w:p w14:paraId="00B4E66C" w14:textId="77777777" w:rsidR="00C009AB" w:rsidRDefault="00C009AB" w:rsidP="00C009AB">
      <w:pPr>
        <w:tabs>
          <w:tab w:val="left" w:leader="dot" w:pos="10206"/>
        </w:tabs>
        <w:spacing w:after="0" w:line="240" w:lineRule="auto"/>
        <w:rPr>
          <w:rFonts w:eastAsia="Times New Roman"/>
          <w:iCs/>
          <w:sz w:val="24"/>
          <w:szCs w:val="24"/>
          <w:lang w:val="en-US"/>
        </w:rPr>
      </w:pPr>
      <w:r>
        <w:rPr>
          <w:rFonts w:eastAsia="Times New Roman"/>
          <w:sz w:val="24"/>
          <w:szCs w:val="24"/>
          <w:lang w:val="en-US"/>
        </w:rPr>
        <w:t xml:space="preserve">→ </w:t>
      </w:r>
      <w:r>
        <w:rPr>
          <w:b/>
          <w:bCs/>
          <w:i/>
          <w:iCs/>
          <w:snapToGrid w:val="0"/>
          <w:sz w:val="24"/>
          <w:szCs w:val="24"/>
          <w:lang w:val="en-US"/>
        </w:rPr>
        <w:t>Mary really smiles</w:t>
      </w:r>
      <w:r>
        <w:rPr>
          <w:rFonts w:eastAsia="Times New Roman"/>
          <w:i/>
          <w:iCs/>
          <w:sz w:val="24"/>
          <w:szCs w:val="24"/>
          <w:lang w:val="en-US"/>
        </w:rPr>
        <w:t xml:space="preserve"> </w:t>
      </w:r>
      <w:r>
        <w:rPr>
          <w:rFonts w:eastAsia="Times New Roman"/>
          <w:iCs/>
          <w:sz w:val="24"/>
          <w:szCs w:val="24"/>
          <w:u w:val="single"/>
          <w:lang w:val="en-US"/>
        </w:rPr>
        <w:t>more happily than she did yesterday</w:t>
      </w:r>
      <w:r>
        <w:rPr>
          <w:rFonts w:eastAsia="Times New Roman"/>
          <w:iCs/>
          <w:sz w:val="24"/>
          <w:szCs w:val="24"/>
          <w:lang w:val="en-US"/>
        </w:rPr>
        <w:t>.</w:t>
      </w:r>
    </w:p>
    <w:p w14:paraId="36F860D4" w14:textId="77777777" w:rsidR="00C009AB" w:rsidRDefault="00C009AB" w:rsidP="00C009AB">
      <w:pPr>
        <w:tabs>
          <w:tab w:val="left" w:leader="dot" w:pos="10206"/>
        </w:tabs>
        <w:spacing w:after="0" w:line="240" w:lineRule="auto"/>
        <w:jc w:val="both"/>
        <w:rPr>
          <w:snapToGrid w:val="0"/>
          <w:sz w:val="24"/>
          <w:szCs w:val="24"/>
          <w:lang w:val="en-US"/>
        </w:rPr>
      </w:pPr>
      <w:r>
        <w:rPr>
          <w:b/>
          <w:snapToGrid w:val="0"/>
          <w:sz w:val="24"/>
          <w:szCs w:val="24"/>
          <w:lang w:val="en-US"/>
        </w:rPr>
        <w:t>6.</w:t>
      </w:r>
      <w:r>
        <w:rPr>
          <w:snapToGrid w:val="0"/>
          <w:sz w:val="24"/>
          <w:szCs w:val="24"/>
          <w:lang w:val="en-US"/>
        </w:rPr>
        <w:t xml:space="preserve"> Mr Thanh kept working in his office despite not being paid any extra money .</w:t>
      </w:r>
    </w:p>
    <w:p w14:paraId="71A76334" w14:textId="77777777" w:rsidR="00C009AB" w:rsidRDefault="00C009AB" w:rsidP="00C009AB">
      <w:pPr>
        <w:tabs>
          <w:tab w:val="left" w:leader="dot" w:pos="10206"/>
        </w:tabs>
        <w:spacing w:after="0" w:line="240" w:lineRule="auto"/>
        <w:jc w:val="both"/>
        <w:rPr>
          <w:snapToGrid w:val="0"/>
          <w:sz w:val="24"/>
          <w:szCs w:val="24"/>
          <w:u w:val="single"/>
          <w:lang w:val="en-US"/>
        </w:rPr>
      </w:pPr>
      <w:r>
        <w:rPr>
          <w:rFonts w:eastAsia="Times New Roman"/>
          <w:sz w:val="24"/>
          <w:szCs w:val="24"/>
          <w:lang w:val="en-US"/>
        </w:rPr>
        <w:t xml:space="preserve">→ </w:t>
      </w:r>
      <w:r>
        <w:rPr>
          <w:b/>
          <w:bCs/>
          <w:i/>
          <w:iCs/>
          <w:sz w:val="24"/>
          <w:szCs w:val="24"/>
          <w:lang w:val="en-US"/>
        </w:rPr>
        <w:t>Although</w:t>
      </w:r>
      <w:r>
        <w:rPr>
          <w:sz w:val="24"/>
          <w:szCs w:val="24"/>
          <w:lang w:val="en-US"/>
        </w:rPr>
        <w:t xml:space="preserve"> </w:t>
      </w:r>
      <w:r>
        <w:rPr>
          <w:sz w:val="24"/>
          <w:szCs w:val="24"/>
          <w:u w:val="single"/>
          <w:lang w:val="en-US"/>
        </w:rPr>
        <w:t xml:space="preserve">Mr Thanh wasn’t paid any extra money, he </w:t>
      </w:r>
      <w:r>
        <w:rPr>
          <w:snapToGrid w:val="0"/>
          <w:sz w:val="24"/>
          <w:szCs w:val="24"/>
          <w:u w:val="single"/>
          <w:lang w:val="en-US"/>
        </w:rPr>
        <w:t>kept working in his office./</w:t>
      </w:r>
    </w:p>
    <w:p w14:paraId="3D95C46B" w14:textId="77777777" w:rsidR="00C009AB" w:rsidRDefault="00C009AB" w:rsidP="00C009AB">
      <w:pPr>
        <w:tabs>
          <w:tab w:val="left" w:leader="dot" w:pos="10206"/>
        </w:tabs>
        <w:spacing w:after="0" w:line="240" w:lineRule="auto"/>
        <w:ind w:leftChars="100" w:left="280"/>
        <w:jc w:val="both"/>
        <w:rPr>
          <w:sz w:val="24"/>
          <w:szCs w:val="24"/>
          <w:u w:val="single"/>
          <w:lang w:val="en-US"/>
        </w:rPr>
      </w:pPr>
      <w:r>
        <w:rPr>
          <w:b/>
          <w:bCs/>
          <w:i/>
          <w:iCs/>
          <w:sz w:val="24"/>
          <w:szCs w:val="24"/>
          <w:lang w:val="en-US"/>
        </w:rPr>
        <w:t>Although</w:t>
      </w:r>
      <w:r>
        <w:rPr>
          <w:sz w:val="24"/>
          <w:szCs w:val="24"/>
          <w:lang w:val="en-US"/>
        </w:rPr>
        <w:t xml:space="preserve"> </w:t>
      </w:r>
      <w:r>
        <w:rPr>
          <w:sz w:val="24"/>
          <w:szCs w:val="24"/>
          <w:u w:val="single"/>
          <w:lang w:val="en-US"/>
        </w:rPr>
        <w:t xml:space="preserve">he wasn’t paid any extra money, Mr Thanh </w:t>
      </w:r>
      <w:r>
        <w:rPr>
          <w:snapToGrid w:val="0"/>
          <w:sz w:val="24"/>
          <w:szCs w:val="24"/>
          <w:u w:val="single"/>
          <w:lang w:val="en-US"/>
        </w:rPr>
        <w:t>kept working in his office.</w:t>
      </w:r>
    </w:p>
    <w:p w14:paraId="359D0088" w14:textId="77777777" w:rsidR="00C009AB" w:rsidRDefault="00C009AB" w:rsidP="00C009AB">
      <w:pPr>
        <w:tabs>
          <w:tab w:val="left" w:pos="284"/>
          <w:tab w:val="left" w:pos="2835"/>
          <w:tab w:val="left" w:pos="5387"/>
          <w:tab w:val="left" w:pos="7938"/>
        </w:tabs>
        <w:spacing w:after="0" w:line="240" w:lineRule="auto"/>
        <w:jc w:val="center"/>
        <w:rPr>
          <w:rFonts w:eastAsia="Times New Roman"/>
          <w:sz w:val="24"/>
          <w:szCs w:val="24"/>
          <w:lang w:val="en-US"/>
        </w:rPr>
      </w:pPr>
    </w:p>
    <w:p w14:paraId="632A3C11" w14:textId="77777777" w:rsidR="00C009AB" w:rsidRDefault="00C009AB" w:rsidP="00C009AB">
      <w:pPr>
        <w:tabs>
          <w:tab w:val="left" w:pos="284"/>
          <w:tab w:val="left" w:pos="2835"/>
          <w:tab w:val="left" w:pos="5387"/>
          <w:tab w:val="left" w:pos="7938"/>
        </w:tabs>
        <w:spacing w:after="0" w:line="240" w:lineRule="auto"/>
        <w:jc w:val="center"/>
      </w:pPr>
      <w:r>
        <w:rPr>
          <w:rFonts w:eastAsia="Times New Roman"/>
          <w:sz w:val="24"/>
          <w:szCs w:val="24"/>
          <w:lang w:val="en-US"/>
        </w:rPr>
        <w:t>-------</w:t>
      </w:r>
      <w:r>
        <w:rPr>
          <w:rFonts w:eastAsia="Times New Roman"/>
          <w:b/>
          <w:bCs/>
          <w:sz w:val="24"/>
          <w:szCs w:val="24"/>
          <w:lang w:val="en-US"/>
        </w:rPr>
        <w:t>HẾT</w:t>
      </w:r>
      <w:r>
        <w:rPr>
          <w:rFonts w:eastAsia="Times New Roman"/>
          <w:sz w:val="24"/>
          <w:szCs w:val="24"/>
          <w:lang w:val="en-US"/>
        </w:rPr>
        <w:t>------</w:t>
      </w:r>
    </w:p>
    <w:p w14:paraId="31051A79" w14:textId="339A66DE" w:rsidR="00C009AB" w:rsidRDefault="00C009AB" w:rsidP="00E86A5F">
      <w:bookmarkStart w:id="2" w:name="_GoBack"/>
      <w:bookmarkEnd w:id="2"/>
    </w:p>
    <w:sectPr w:rsidR="00C009AB">
      <w:footerReference w:type="default" r:id="rId8"/>
      <w:pgSz w:w="11906" w:h="16838"/>
      <w:pgMar w:top="851" w:right="851" w:bottom="851" w:left="1134" w:header="720" w:footer="23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5A47" w14:textId="77777777" w:rsidR="008C2D29" w:rsidRDefault="008C2D29">
      <w:pPr>
        <w:spacing w:line="240" w:lineRule="auto"/>
      </w:pPr>
      <w:r>
        <w:separator/>
      </w:r>
    </w:p>
  </w:endnote>
  <w:endnote w:type="continuationSeparator" w:id="0">
    <w:p w14:paraId="0D764699" w14:textId="77777777" w:rsidR="008C2D29" w:rsidRDefault="008C2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altName w:val="Segoe Print"/>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E490" w14:textId="3EAE87B4" w:rsidR="00F84A43" w:rsidRDefault="00C57B47">
    <w:pPr>
      <w:pStyle w:val="Footer"/>
      <w:tabs>
        <w:tab w:val="clear" w:pos="4153"/>
        <w:tab w:val="clear" w:pos="8306"/>
        <w:tab w:val="center" w:pos="4513"/>
        <w:tab w:val="right" w:pos="9026"/>
      </w:tabs>
      <w:jc w:val="right"/>
      <w:rPr>
        <w:sz w:val="24"/>
        <w:szCs w:val="24"/>
        <w:lang w:val="en-US"/>
      </w:rPr>
    </w:pPr>
    <w:r>
      <w:rPr>
        <w:sz w:val="24"/>
        <w:szCs w:val="24"/>
        <w:lang w:val="en-US"/>
      </w:rPr>
      <w:t xml:space="preserve">Trang </w:t>
    </w:r>
    <w:r>
      <w:rPr>
        <w:sz w:val="24"/>
        <w:szCs w:val="24"/>
      </w:rPr>
      <w:fldChar w:fldCharType="begin"/>
    </w:r>
    <w:r>
      <w:rPr>
        <w:sz w:val="24"/>
        <w:szCs w:val="24"/>
      </w:rPr>
      <w:instrText xml:space="preserve"> PAGE   \* MERGEFORMAT </w:instrText>
    </w:r>
    <w:r>
      <w:rPr>
        <w:sz w:val="24"/>
        <w:szCs w:val="24"/>
      </w:rPr>
      <w:fldChar w:fldCharType="separate"/>
    </w:r>
    <w:r w:rsidR="00BA23B8">
      <w:rPr>
        <w:noProof/>
        <w:sz w:val="24"/>
        <w:szCs w:val="24"/>
      </w:rPr>
      <w:t>7</w:t>
    </w:r>
    <w:r>
      <w:rPr>
        <w:sz w:val="24"/>
        <w:szCs w:val="24"/>
      </w:rPr>
      <w:fldChar w:fldCharType="end"/>
    </w:r>
    <w:r>
      <w:rPr>
        <w:sz w:val="24"/>
        <w:szCs w:val="24"/>
        <w:lang w:val="en-US"/>
      </w:rPr>
      <w:t>/3</w:t>
    </w:r>
  </w:p>
  <w:p w14:paraId="474916FE" w14:textId="77777777" w:rsidR="00F84A43" w:rsidRDefault="00F84A43">
    <w:pPr>
      <w:pStyle w:val="Footer"/>
      <w:tabs>
        <w:tab w:val="clear" w:pos="4153"/>
        <w:tab w:val="clear" w:pos="8306"/>
        <w:tab w:val="center" w:pos="4513"/>
        <w:tab w:val="right" w:pos="9026"/>
      </w:tabs>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B230" w14:textId="77777777" w:rsidR="008C2D29" w:rsidRDefault="008C2D29">
      <w:pPr>
        <w:spacing w:after="0"/>
      </w:pPr>
      <w:r>
        <w:separator/>
      </w:r>
    </w:p>
  </w:footnote>
  <w:footnote w:type="continuationSeparator" w:id="0">
    <w:p w14:paraId="47B73771" w14:textId="77777777" w:rsidR="008C2D29" w:rsidRDefault="008C2D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7D8D8F"/>
    <w:multiLevelType w:val="singleLevel"/>
    <w:tmpl w:val="DB7D8D8F"/>
    <w:lvl w:ilvl="0">
      <w:start w:val="1"/>
      <w:numFmt w:val="decimal"/>
      <w:suff w:val="space"/>
      <w:lvlText w:val="%1."/>
      <w:lvlJc w:val="left"/>
      <w:rPr>
        <w:rFonts w:hint="default"/>
        <w:b/>
        <w:bCs/>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1" w15:restartNumberingAfterBreak="0">
    <w:nsid w:val="059A4139"/>
    <w:multiLevelType w:val="singleLevel"/>
    <w:tmpl w:val="059A4139"/>
    <w:lvl w:ilvl="0">
      <w:start w:val="1"/>
      <w:numFmt w:val="decimal"/>
      <w:suff w:val="space"/>
      <w:lvlText w:val="%1."/>
      <w:lvlJc w:val="left"/>
    </w:lvl>
  </w:abstractNum>
  <w:abstractNum w:abstractNumId="12" w15:restartNumberingAfterBreak="0">
    <w:nsid w:val="435E657A"/>
    <w:multiLevelType w:val="singleLevel"/>
    <w:tmpl w:val="435E657A"/>
    <w:lvl w:ilvl="0">
      <w:start w:val="2"/>
      <w:numFmt w:val="decimal"/>
      <w:suff w:val="space"/>
      <w:lvlText w:val="%1."/>
      <w:lvlJc w:val="left"/>
      <w:rPr>
        <w:rFonts w:hint="default"/>
        <w:b/>
        <w:bC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45145C"/>
    <w:rsid w:val="00050A31"/>
    <w:rsid w:val="000716D2"/>
    <w:rsid w:val="00071AAB"/>
    <w:rsid w:val="000B76C4"/>
    <w:rsid w:val="000C5610"/>
    <w:rsid w:val="000D5043"/>
    <w:rsid w:val="000E6552"/>
    <w:rsid w:val="000F3A4F"/>
    <w:rsid w:val="000F59AC"/>
    <w:rsid w:val="001364FE"/>
    <w:rsid w:val="001368DD"/>
    <w:rsid w:val="00147DB3"/>
    <w:rsid w:val="001518A5"/>
    <w:rsid w:val="00170095"/>
    <w:rsid w:val="00170E4F"/>
    <w:rsid w:val="001743F4"/>
    <w:rsid w:val="00187C33"/>
    <w:rsid w:val="001936B7"/>
    <w:rsid w:val="00196AB1"/>
    <w:rsid w:val="001E54C1"/>
    <w:rsid w:val="00201333"/>
    <w:rsid w:val="00210FA7"/>
    <w:rsid w:val="00216417"/>
    <w:rsid w:val="0026631D"/>
    <w:rsid w:val="002B54EF"/>
    <w:rsid w:val="002C2F53"/>
    <w:rsid w:val="0033518C"/>
    <w:rsid w:val="003437C2"/>
    <w:rsid w:val="00377186"/>
    <w:rsid w:val="003A1C03"/>
    <w:rsid w:val="00414627"/>
    <w:rsid w:val="00425D63"/>
    <w:rsid w:val="00437880"/>
    <w:rsid w:val="004643D8"/>
    <w:rsid w:val="00497C24"/>
    <w:rsid w:val="004C7BA5"/>
    <w:rsid w:val="004E7628"/>
    <w:rsid w:val="004F48F2"/>
    <w:rsid w:val="005149B1"/>
    <w:rsid w:val="00530F86"/>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C2D29"/>
    <w:rsid w:val="008E6C4B"/>
    <w:rsid w:val="008F18C0"/>
    <w:rsid w:val="00907648"/>
    <w:rsid w:val="00930FDE"/>
    <w:rsid w:val="00984C93"/>
    <w:rsid w:val="00987CE1"/>
    <w:rsid w:val="0099405C"/>
    <w:rsid w:val="009C600F"/>
    <w:rsid w:val="009D0FB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A23B8"/>
    <w:rsid w:val="00BB7C2B"/>
    <w:rsid w:val="00BC1664"/>
    <w:rsid w:val="00BC2546"/>
    <w:rsid w:val="00C009AB"/>
    <w:rsid w:val="00C05085"/>
    <w:rsid w:val="00C1593D"/>
    <w:rsid w:val="00C56C7E"/>
    <w:rsid w:val="00C57B47"/>
    <w:rsid w:val="00C776A4"/>
    <w:rsid w:val="00CA2C6C"/>
    <w:rsid w:val="00CC0600"/>
    <w:rsid w:val="00CC78AC"/>
    <w:rsid w:val="00CF7953"/>
    <w:rsid w:val="00D07232"/>
    <w:rsid w:val="00D10245"/>
    <w:rsid w:val="00D21BDD"/>
    <w:rsid w:val="00D65F07"/>
    <w:rsid w:val="00D92BB7"/>
    <w:rsid w:val="00DC76D2"/>
    <w:rsid w:val="00DD30ED"/>
    <w:rsid w:val="00E64C21"/>
    <w:rsid w:val="00E86A5F"/>
    <w:rsid w:val="00EB4832"/>
    <w:rsid w:val="00EC24C6"/>
    <w:rsid w:val="00EF2933"/>
    <w:rsid w:val="00F05146"/>
    <w:rsid w:val="00F1115D"/>
    <w:rsid w:val="00F3513C"/>
    <w:rsid w:val="00F465C5"/>
    <w:rsid w:val="00F5180D"/>
    <w:rsid w:val="00F51B21"/>
    <w:rsid w:val="00F51D87"/>
    <w:rsid w:val="00F8455C"/>
    <w:rsid w:val="00F84A43"/>
    <w:rsid w:val="15771544"/>
    <w:rsid w:val="191D46A7"/>
    <w:rsid w:val="1F45145C"/>
    <w:rsid w:val="1F740A34"/>
    <w:rsid w:val="25AA2166"/>
    <w:rsid w:val="269C4CE4"/>
    <w:rsid w:val="2956446E"/>
    <w:rsid w:val="2E1D3B64"/>
    <w:rsid w:val="333F6F87"/>
    <w:rsid w:val="37930C3B"/>
    <w:rsid w:val="3CE412A6"/>
    <w:rsid w:val="57C51837"/>
    <w:rsid w:val="594F221A"/>
    <w:rsid w:val="59BC2A82"/>
    <w:rsid w:val="5ED715A9"/>
    <w:rsid w:val="622231FB"/>
    <w:rsid w:val="65065F5D"/>
    <w:rsid w:val="666E1D8F"/>
    <w:rsid w:val="6E240780"/>
    <w:rsid w:val="71D60E94"/>
    <w:rsid w:val="748E5B2A"/>
    <w:rsid w:val="790C3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D978FE6"/>
  <w15:docId w15:val="{DD2487B5-86A7-49E7-AB6E-657DB822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iPriority="1" w:unhideWhenUsed="1"/>
    <w:lsdException w:name="HTML Top of Form" w:semiHidden="1" w:uiPriority="99" w:unhideWhenUsed="1" w:qFormat="0"/>
    <w:lsdException w:name="HTML Bottom of Form" w:semiHidden="1" w:uiPriority="99"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after="160" w:line="259" w:lineRule="auto"/>
    </w:pPr>
    <w:rPr>
      <w:rFonts w:eastAsia="Arial"/>
      <w:sz w:val="28"/>
      <w:szCs w:val="22"/>
      <w:lang w:val="vi-V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Cs w:val="28"/>
    </w:rPr>
  </w:style>
  <w:style w:type="paragraph" w:styleId="Heading5">
    <w:name w:val="heading 5"/>
    <w:basedOn w:val="Normal"/>
    <w:next w:val="Normal"/>
    <w:semiHidden/>
    <w:unhideWhenUsed/>
    <w:qFormat/>
    <w:pPr>
      <w:keepNext/>
      <w:keepLines/>
      <w:spacing w:before="280" w:after="290" w:line="376" w:lineRule="auto"/>
      <w:outlineLvl w:val="4"/>
    </w:pPr>
    <w:rPr>
      <w:b/>
      <w:bCs/>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BodyText30">
    <w:name w:val="Body Text3"/>
    <w:basedOn w:val="Normal"/>
    <w:qFormat/>
    <w:pPr>
      <w:widowControl w:val="0"/>
      <w:shd w:val="clear" w:color="auto" w:fill="FFFFFF"/>
      <w:spacing w:after="60" w:line="0" w:lineRule="atLeast"/>
      <w:ind w:hanging="160"/>
    </w:pPr>
    <w:rPr>
      <w:rFonts w:eastAsia="Times New Roman"/>
      <w:color w:val="000000"/>
      <w:sz w:val="15"/>
      <w:szCs w:val="15"/>
      <w:lang w:val="en-US" w:bidi="en-US"/>
    </w:rPr>
  </w:style>
  <w:style w:type="paragraph" w:styleId="NoSpacing">
    <w:name w:val="No Spacing"/>
    <w:uiPriority w:val="1"/>
    <w:qFormat/>
    <w:rPr>
      <w:rFonts w:eastAsia="Arial"/>
      <w:sz w:val="28"/>
      <w:szCs w:val="22"/>
      <w:lang w:val="vi-VN"/>
    </w:rPr>
  </w:style>
  <w:style w:type="paragraph" w:styleId="ListParagraph">
    <w:name w:val="List Paragraph"/>
    <w:basedOn w:val="Normal"/>
    <w:uiPriority w:val="34"/>
    <w:qFormat/>
    <w:pPr>
      <w:spacing w:after="0" w:line="240" w:lineRule="auto"/>
      <w:ind w:left="720"/>
      <w:contextualSpacing/>
    </w:pPr>
    <w:rPr>
      <w:rFonts w:eastAsia="Calibri"/>
      <w:sz w:val="24"/>
      <w:szCs w:val="24"/>
      <w:lang w:val="en-US"/>
    </w:rPr>
  </w:style>
  <w:style w:type="paragraph" w:customStyle="1" w:styleId="Bodytext20">
    <w:name w:val="Body text (2)"/>
    <w:basedOn w:val="Normal"/>
    <w:qFormat/>
    <w:pPr>
      <w:widowControl w:val="0"/>
      <w:shd w:val="clear" w:color="auto" w:fill="FFFFFF"/>
      <w:spacing w:after="0" w:line="0" w:lineRule="atLeast"/>
      <w:jc w:val="both"/>
    </w:pPr>
    <w:rPr>
      <w:rFonts w:eastAsia="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Anh 2024 THCS Gia Cẩm có đáp án</dc:title>
  <dc:subject>Đề thi thử vào lớp 10 môn Anh 2024 THCS Gia Cẩm có đáp án chi tiết dành riêng cho các em học sinh lớp 9 bổ sung vào kho tài liệu ôn thi vào 10 tại nhà.</dc:subject>
  <dc:creator>doctailieu.com</dc:creator>
  <cp:keywords>Đề thi thử vào lớp 10 môn Anh 2024</cp:keywords>
  <cp:lastModifiedBy>admin</cp:lastModifiedBy>
  <cp:revision>2</cp:revision>
  <dcterms:created xsi:type="dcterms:W3CDTF">2024-03-29T01:48:00Z</dcterms:created>
  <dcterms:modified xsi:type="dcterms:W3CDTF">2024-03-29T01:48:00Z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026C4533EA644BDE9C1F12D14B3F8BCB_13</vt:lpwstr>
  </property>
</Properties>
</file>